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31FA9" w14:textId="77777777" w:rsidR="00542C87" w:rsidRPr="0043798F" w:rsidRDefault="00542C87" w:rsidP="006A0DDD">
      <w:pPr>
        <w:spacing w:line="240" w:lineRule="auto"/>
        <w:rPr>
          <w:rFonts w:ascii="Arial" w:hAnsi="Arial" w:cs="Arial"/>
          <w:sz w:val="20"/>
          <w:szCs w:val="20"/>
        </w:rPr>
      </w:pPr>
      <w:r w:rsidRPr="0043798F">
        <w:rPr>
          <w:rFonts w:ascii="Arial" w:hAnsi="Arial" w:cs="Arial"/>
          <w:noProof/>
          <w:sz w:val="20"/>
          <w:szCs w:val="20"/>
          <w:lang w:eastAsia="nl-NL"/>
        </w:rPr>
        <mc:AlternateContent>
          <mc:Choice Requires="wpg">
            <w:drawing>
              <wp:anchor distT="0" distB="0" distL="114300" distR="114300" simplePos="0" relativeHeight="251665408" behindDoc="0" locked="0" layoutInCell="1" allowOverlap="1" wp14:anchorId="2024DD7A" wp14:editId="415159ED">
                <wp:simplePos x="0" y="0"/>
                <wp:positionH relativeFrom="column">
                  <wp:posOffset>-376012</wp:posOffset>
                </wp:positionH>
                <wp:positionV relativeFrom="paragraph">
                  <wp:posOffset>-304991</wp:posOffset>
                </wp:positionV>
                <wp:extent cx="6683022" cy="9532644"/>
                <wp:effectExtent l="0" t="0" r="0" b="0"/>
                <wp:wrapNone/>
                <wp:docPr id="5" name="Groep 5"/>
                <wp:cNvGraphicFramePr/>
                <a:graphic xmlns:a="http://schemas.openxmlformats.org/drawingml/2006/main">
                  <a:graphicData uri="http://schemas.microsoft.com/office/word/2010/wordprocessingGroup">
                    <wpg:wgp>
                      <wpg:cNvGrpSpPr/>
                      <wpg:grpSpPr>
                        <a:xfrm>
                          <a:off x="0" y="0"/>
                          <a:ext cx="6683022" cy="9532644"/>
                          <a:chOff x="0" y="604778"/>
                          <a:chExt cx="6683022" cy="9532644"/>
                        </a:xfrm>
                      </wpg:grpSpPr>
                      <pic:pic xmlns:pic="http://schemas.openxmlformats.org/drawingml/2006/picture">
                        <pic:nvPicPr>
                          <pic:cNvPr id="1" name="Afbeelding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04778"/>
                            <a:ext cx="1986844" cy="1016000"/>
                          </a:xfrm>
                          <a:prstGeom prst="rect">
                            <a:avLst/>
                          </a:prstGeom>
                        </pic:spPr>
                      </pic:pic>
                      <wps:wsp>
                        <wps:cNvPr id="307" name="Tekstvak 2"/>
                        <wps:cNvSpPr txBox="1">
                          <a:spLocks noChangeArrowheads="1"/>
                        </wps:cNvSpPr>
                        <wps:spPr bwMode="auto">
                          <a:xfrm>
                            <a:off x="4809067" y="1117600"/>
                            <a:ext cx="1591310" cy="304800"/>
                          </a:xfrm>
                          <a:prstGeom prst="rect">
                            <a:avLst/>
                          </a:prstGeom>
                          <a:noFill/>
                          <a:ln w="9525">
                            <a:noFill/>
                            <a:miter lim="800000"/>
                            <a:headEnd/>
                            <a:tailEnd/>
                          </a:ln>
                        </wps:spPr>
                        <wps:txbx>
                          <w:txbxContent>
                            <w:p w14:paraId="67F60FEA" w14:textId="77777777" w:rsidR="008B131A" w:rsidRDefault="008B131A">
                              <w:r>
                                <w:rPr>
                                  <w:rFonts w:ascii="GroevenbeekOffside-Regular" w:hAnsi="GroevenbeekOffside-Regular" w:cs="GroevenbeekOffside-Regular"/>
                                  <w:color w:val="4B4C4E"/>
                                  <w:sz w:val="16"/>
                                  <w:szCs w:val="16"/>
                                </w:rPr>
                                <w:t>tvwo | atheneum | havo | vmbo</w:t>
                              </w:r>
                            </w:p>
                          </w:txbxContent>
                        </wps:txbx>
                        <wps:bodyPr rot="0" vert="horz" wrap="square" lIns="91440" tIns="45720" rIns="91440" bIns="45720" anchor="t" anchorCtr="0">
                          <a:noAutofit/>
                        </wps:bodyPr>
                      </wps:wsp>
                      <wps:wsp>
                        <wps:cNvPr id="2" name="Tekstvak 2"/>
                        <wps:cNvSpPr txBox="1">
                          <a:spLocks noChangeArrowheads="1"/>
                        </wps:cNvSpPr>
                        <wps:spPr bwMode="auto">
                          <a:xfrm>
                            <a:off x="124178" y="9685867"/>
                            <a:ext cx="6558844" cy="451555"/>
                          </a:xfrm>
                          <a:prstGeom prst="rect">
                            <a:avLst/>
                          </a:prstGeom>
                          <a:noFill/>
                          <a:ln w="9525">
                            <a:noFill/>
                            <a:miter lim="800000"/>
                            <a:headEnd/>
                            <a:tailEnd/>
                          </a:ln>
                        </wps:spPr>
                        <wps:txbx>
                          <w:txbxContent>
                            <w:p w14:paraId="1F9BDD61" w14:textId="77777777" w:rsidR="008B131A" w:rsidRDefault="008B131A" w:rsidP="00542C87">
                              <w:pPr>
                                <w:autoSpaceDE w:val="0"/>
                                <w:autoSpaceDN w:val="0"/>
                                <w:adjustRightInd w:val="0"/>
                                <w:spacing w:after="0" w:line="240" w:lineRule="auto"/>
                                <w:rPr>
                                  <w:rFonts w:ascii="Lato-Regular" w:hAnsi="Lato-Regular" w:cs="Lato-Regular"/>
                                  <w:color w:val="4B4C4E"/>
                                  <w:sz w:val="16"/>
                                  <w:szCs w:val="16"/>
                                </w:rPr>
                              </w:pPr>
                              <w:r>
                                <w:rPr>
                                  <w:rFonts w:ascii="Lato-Regular" w:hAnsi="Lato-Regular" w:cs="Lato-Regular"/>
                                  <w:color w:val="4B4C4E"/>
                                  <w:sz w:val="16"/>
                                  <w:szCs w:val="16"/>
                                </w:rPr>
                                <w:t>Ermelo: Paul Krugerweg 44-50</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t>Postbus 210, 3850 AE Ermelo</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t>Website: www.groevenbeek.nl</w:t>
                              </w:r>
                            </w:p>
                            <w:p w14:paraId="39889680" w14:textId="77777777" w:rsidR="008B131A" w:rsidRDefault="008B131A" w:rsidP="00542C87">
                              <w:pPr>
                                <w:autoSpaceDE w:val="0"/>
                                <w:autoSpaceDN w:val="0"/>
                                <w:adjustRightInd w:val="0"/>
                                <w:spacing w:after="0" w:line="240" w:lineRule="auto"/>
                                <w:rPr>
                                  <w:rFonts w:ascii="Lato-Regular" w:hAnsi="Lato-Regular" w:cs="Lato-Regular"/>
                                  <w:color w:val="4B4C4E"/>
                                  <w:sz w:val="16"/>
                                  <w:szCs w:val="16"/>
                                </w:rPr>
                              </w:pPr>
                            </w:p>
                            <w:p w14:paraId="4802722F" w14:textId="77777777" w:rsidR="008B131A" w:rsidRDefault="008B131A" w:rsidP="00542C87">
                              <w:r>
                                <w:rPr>
                                  <w:rFonts w:ascii="Lato-Regular" w:hAnsi="Lato-Regular" w:cs="Lato-Regular"/>
                                  <w:color w:val="4B4C4E"/>
                                  <w:sz w:val="16"/>
                                  <w:szCs w:val="16"/>
                                </w:rPr>
                                <w:t>Putten: Korenlaan 1</w:t>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t>Telefoon: 0341 - 27 49 50</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t>E-mail: info@groevenbeek.nl</w:t>
                              </w:r>
                            </w:p>
                            <w:p w14:paraId="20E34C11" w14:textId="77777777" w:rsidR="008B131A" w:rsidRDefault="008B131A" w:rsidP="00542C87">
                              <w:pPr>
                                <w:autoSpaceDE w:val="0"/>
                                <w:autoSpaceDN w:val="0"/>
                                <w:adjustRightInd w:val="0"/>
                                <w:spacing w:after="0" w:line="240" w:lineRule="auto"/>
                                <w:rPr>
                                  <w:rFonts w:ascii="Lato-Regular" w:hAnsi="Lato-Regular" w:cs="Lato-Regular"/>
                                  <w:color w:val="4B4C4E"/>
                                  <w:sz w:val="16"/>
                                  <w:szCs w:val="16"/>
                                </w:rPr>
                              </w:pPr>
                            </w:p>
                            <w:p w14:paraId="4AE9FD98" w14:textId="77777777" w:rsidR="008B131A" w:rsidRDefault="008B131A"/>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24DD7A" id="Groep 5" o:spid="_x0000_s1026" style="position:absolute;margin-left:-29.6pt;margin-top:-24pt;width:526.2pt;height:750.6pt;z-index:251665408;mso-width-relative:margin;mso-height-relative:margin" coordorigin=",6047" coordsize="66830,95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top:6047;width:19868;height:10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kstvak 2" o:spid="_x0000_s1028" type="#_x0000_t202" style="position:absolute;left:48090;top:11176;width:1591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67F60FEA" w14:textId="77777777" w:rsidR="008B131A" w:rsidRDefault="008B131A">
                        <w:proofErr w:type="spellStart"/>
                        <w:r>
                          <w:rPr>
                            <w:rFonts w:ascii="GroevenbeekOffside-Regular" w:hAnsi="GroevenbeekOffside-Regular" w:cs="GroevenbeekOffside-Regular"/>
                            <w:color w:val="4B4C4E"/>
                            <w:sz w:val="16"/>
                            <w:szCs w:val="16"/>
                          </w:rPr>
                          <w:t>tvwo</w:t>
                        </w:r>
                        <w:proofErr w:type="spellEnd"/>
                        <w:r>
                          <w:rPr>
                            <w:rFonts w:ascii="GroevenbeekOffside-Regular" w:hAnsi="GroevenbeekOffside-Regular" w:cs="GroevenbeekOffside-Regular"/>
                            <w:color w:val="4B4C4E"/>
                            <w:sz w:val="16"/>
                            <w:szCs w:val="16"/>
                          </w:rPr>
                          <w:t xml:space="preserve"> | atheneum | havo | vmbo</w:t>
                        </w:r>
                      </w:p>
                    </w:txbxContent>
                  </v:textbox>
                </v:shape>
                <v:shape id="Tekstvak 2" o:spid="_x0000_s1029" type="#_x0000_t202" style="position:absolute;left:1241;top:96858;width:65589;height:4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F9BDD61" w14:textId="77777777" w:rsidR="008B131A" w:rsidRDefault="008B131A" w:rsidP="00542C87">
                        <w:pPr>
                          <w:autoSpaceDE w:val="0"/>
                          <w:autoSpaceDN w:val="0"/>
                          <w:adjustRightInd w:val="0"/>
                          <w:spacing w:after="0" w:line="240" w:lineRule="auto"/>
                          <w:rPr>
                            <w:rFonts w:ascii="Lato-Regular" w:hAnsi="Lato-Regular" w:cs="Lato-Regular"/>
                            <w:color w:val="4B4C4E"/>
                            <w:sz w:val="16"/>
                            <w:szCs w:val="16"/>
                          </w:rPr>
                        </w:pPr>
                        <w:r>
                          <w:rPr>
                            <w:rFonts w:ascii="Lato-Regular" w:hAnsi="Lato-Regular" w:cs="Lato-Regular"/>
                            <w:color w:val="4B4C4E"/>
                            <w:sz w:val="16"/>
                            <w:szCs w:val="16"/>
                          </w:rPr>
                          <w:t>Ermelo: Paul Krugerweg 44-50</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t>Postbus 210, 3850 AE Ermelo</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t>Website: www.groevenbeek.nl</w:t>
                        </w:r>
                      </w:p>
                      <w:p w14:paraId="39889680" w14:textId="77777777" w:rsidR="008B131A" w:rsidRDefault="008B131A" w:rsidP="00542C87">
                        <w:pPr>
                          <w:autoSpaceDE w:val="0"/>
                          <w:autoSpaceDN w:val="0"/>
                          <w:adjustRightInd w:val="0"/>
                          <w:spacing w:after="0" w:line="240" w:lineRule="auto"/>
                          <w:rPr>
                            <w:rFonts w:ascii="Lato-Regular" w:hAnsi="Lato-Regular" w:cs="Lato-Regular"/>
                            <w:color w:val="4B4C4E"/>
                            <w:sz w:val="16"/>
                            <w:szCs w:val="16"/>
                          </w:rPr>
                        </w:pPr>
                      </w:p>
                      <w:p w14:paraId="4802722F" w14:textId="77777777" w:rsidR="008B131A" w:rsidRDefault="008B131A" w:rsidP="00542C87">
                        <w:r>
                          <w:rPr>
                            <w:rFonts w:ascii="Lato-Regular" w:hAnsi="Lato-Regular" w:cs="Lato-Regular"/>
                            <w:color w:val="4B4C4E"/>
                            <w:sz w:val="16"/>
                            <w:szCs w:val="16"/>
                          </w:rPr>
                          <w:t>Putten: Korenlaan 1</w:t>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t>Telefoon: 0341 - 27 49 50</w:t>
                        </w:r>
                        <w:r w:rsidRPr="00542C87">
                          <w:rPr>
                            <w:rFonts w:ascii="Lato-Regular" w:hAnsi="Lato-Regular" w:cs="Lato-Regular"/>
                            <w:color w:val="4B4C4E"/>
                            <w:sz w:val="16"/>
                            <w:szCs w:val="16"/>
                          </w:rPr>
                          <w:t xml:space="preserve"> </w:t>
                        </w:r>
                        <w:r>
                          <w:rPr>
                            <w:rFonts w:ascii="Lato-Regular" w:hAnsi="Lato-Regular" w:cs="Lato-Regular"/>
                            <w:color w:val="4B4C4E"/>
                            <w:sz w:val="16"/>
                            <w:szCs w:val="16"/>
                          </w:rPr>
                          <w:tab/>
                        </w:r>
                        <w:r>
                          <w:rPr>
                            <w:rFonts w:ascii="Lato-Regular" w:hAnsi="Lato-Regular" w:cs="Lato-Regular"/>
                            <w:color w:val="4B4C4E"/>
                            <w:sz w:val="16"/>
                            <w:szCs w:val="16"/>
                          </w:rPr>
                          <w:tab/>
                        </w:r>
                        <w:r>
                          <w:rPr>
                            <w:rFonts w:ascii="Lato-Regular" w:hAnsi="Lato-Regular" w:cs="Lato-Regular"/>
                            <w:color w:val="4B4C4E"/>
                            <w:sz w:val="16"/>
                            <w:szCs w:val="16"/>
                          </w:rPr>
                          <w:tab/>
                          <w:t>E-mail: info@groevenbeek.nl</w:t>
                        </w:r>
                      </w:p>
                      <w:p w14:paraId="20E34C11" w14:textId="77777777" w:rsidR="008B131A" w:rsidRDefault="008B131A" w:rsidP="00542C87">
                        <w:pPr>
                          <w:autoSpaceDE w:val="0"/>
                          <w:autoSpaceDN w:val="0"/>
                          <w:adjustRightInd w:val="0"/>
                          <w:spacing w:after="0" w:line="240" w:lineRule="auto"/>
                          <w:rPr>
                            <w:rFonts w:ascii="Lato-Regular" w:hAnsi="Lato-Regular" w:cs="Lato-Regular"/>
                            <w:color w:val="4B4C4E"/>
                            <w:sz w:val="16"/>
                            <w:szCs w:val="16"/>
                          </w:rPr>
                        </w:pPr>
                      </w:p>
                      <w:p w14:paraId="4AE9FD98" w14:textId="77777777" w:rsidR="008B131A" w:rsidRDefault="008B131A"/>
                    </w:txbxContent>
                  </v:textbox>
                </v:shape>
              </v:group>
            </w:pict>
          </mc:Fallback>
        </mc:AlternateContent>
      </w:r>
    </w:p>
    <w:p w14:paraId="0DB28CC2" w14:textId="77777777" w:rsidR="006E0B97" w:rsidRPr="0043798F" w:rsidRDefault="006E0B97" w:rsidP="006A0DDD">
      <w:pPr>
        <w:spacing w:line="240" w:lineRule="auto"/>
        <w:rPr>
          <w:rFonts w:ascii="Arial" w:hAnsi="Arial" w:cs="Arial"/>
          <w:sz w:val="20"/>
          <w:szCs w:val="20"/>
        </w:rPr>
      </w:pPr>
    </w:p>
    <w:p w14:paraId="15CEAE78" w14:textId="77777777" w:rsidR="008B131A" w:rsidRPr="0043798F" w:rsidRDefault="008B131A" w:rsidP="006A0DDD">
      <w:pPr>
        <w:spacing w:line="240" w:lineRule="auto"/>
        <w:rPr>
          <w:rFonts w:ascii="Arial" w:hAnsi="Arial" w:cs="Arial"/>
          <w:sz w:val="20"/>
          <w:szCs w:val="20"/>
        </w:rPr>
      </w:pPr>
    </w:p>
    <w:p w14:paraId="0BC6BF03" w14:textId="77777777" w:rsidR="005E3494" w:rsidRPr="00CF5A9E" w:rsidRDefault="005E3494" w:rsidP="005E3494">
      <w:pPr>
        <w:tabs>
          <w:tab w:val="left" w:pos="1134"/>
          <w:tab w:val="left" w:pos="1701"/>
        </w:tabs>
        <w:spacing w:after="0" w:line="240" w:lineRule="auto"/>
        <w:rPr>
          <w:rFonts w:ascii="Arial" w:eastAsia="Times New Roman" w:hAnsi="Arial" w:cs="Arial"/>
          <w:sz w:val="20"/>
          <w:szCs w:val="24"/>
          <w:lang w:eastAsia="nl-NL"/>
        </w:rPr>
      </w:pPr>
      <w:r w:rsidRPr="00CF5A9E">
        <w:rPr>
          <w:rFonts w:ascii="Arial" w:eastAsia="Times New Roman" w:hAnsi="Arial" w:cs="Arial"/>
          <w:sz w:val="20"/>
          <w:szCs w:val="24"/>
          <w:lang w:eastAsia="nl-NL"/>
        </w:rPr>
        <w:t>Aan</w:t>
      </w:r>
      <w:r w:rsidRPr="00CF5A9E">
        <w:rPr>
          <w:rFonts w:ascii="Arial" w:eastAsia="Times New Roman" w:hAnsi="Arial" w:cs="Arial"/>
          <w:sz w:val="20"/>
          <w:szCs w:val="24"/>
          <w:lang w:eastAsia="nl-NL"/>
        </w:rPr>
        <w:tab/>
        <w:t>:</w:t>
      </w:r>
      <w:r w:rsidRPr="00CF5A9E">
        <w:rPr>
          <w:rFonts w:ascii="Arial" w:eastAsia="Times New Roman" w:hAnsi="Arial" w:cs="Arial"/>
          <w:sz w:val="20"/>
          <w:szCs w:val="24"/>
          <w:lang w:eastAsia="nl-NL"/>
        </w:rPr>
        <w:tab/>
        <w:t>de ouder(s)/ verzorger(s) van de leerlingen in leerjaar 3T</w:t>
      </w:r>
    </w:p>
    <w:p w14:paraId="629A97BA" w14:textId="77777777" w:rsidR="005E3494" w:rsidRPr="00CF5A9E" w:rsidRDefault="005E3494" w:rsidP="005E3494">
      <w:pPr>
        <w:tabs>
          <w:tab w:val="left" w:pos="1134"/>
          <w:tab w:val="left" w:pos="1701"/>
        </w:tabs>
        <w:spacing w:after="0" w:line="240" w:lineRule="auto"/>
        <w:rPr>
          <w:rFonts w:ascii="Arial" w:eastAsia="Times New Roman" w:hAnsi="Arial" w:cs="Arial"/>
          <w:b/>
          <w:sz w:val="20"/>
          <w:szCs w:val="24"/>
          <w:lang w:eastAsia="nl-NL"/>
        </w:rPr>
      </w:pPr>
    </w:p>
    <w:p w14:paraId="5FBB98E7" w14:textId="77777777" w:rsidR="005E3494" w:rsidRPr="00CF5A9E" w:rsidRDefault="005E3494" w:rsidP="005E3494">
      <w:pPr>
        <w:tabs>
          <w:tab w:val="left" w:pos="1134"/>
          <w:tab w:val="left" w:pos="1701"/>
        </w:tabs>
        <w:spacing w:after="0" w:line="240" w:lineRule="auto"/>
        <w:rPr>
          <w:rFonts w:ascii="Arial" w:eastAsia="Times New Roman" w:hAnsi="Arial" w:cs="Arial"/>
          <w:b/>
          <w:sz w:val="20"/>
          <w:szCs w:val="24"/>
          <w:lang w:eastAsia="nl-NL"/>
        </w:rPr>
      </w:pPr>
    </w:p>
    <w:p w14:paraId="3AE5CA0F" w14:textId="77777777" w:rsidR="005E3494" w:rsidRPr="00CF5A9E" w:rsidRDefault="005E3494" w:rsidP="005E3494">
      <w:pPr>
        <w:tabs>
          <w:tab w:val="left" w:pos="1134"/>
          <w:tab w:val="left" w:pos="1701"/>
        </w:tabs>
        <w:spacing w:after="0" w:line="240" w:lineRule="auto"/>
        <w:rPr>
          <w:rFonts w:ascii="Arial" w:eastAsia="Times New Roman" w:hAnsi="Arial" w:cs="Arial"/>
          <w:b/>
          <w:color w:val="000000"/>
          <w:sz w:val="20"/>
          <w:szCs w:val="24"/>
          <w:lang w:eastAsia="nl-NL"/>
        </w:rPr>
      </w:pPr>
      <w:r w:rsidRPr="00CF5A9E">
        <w:rPr>
          <w:rFonts w:ascii="Arial" w:eastAsia="Times New Roman" w:hAnsi="Arial" w:cs="Arial"/>
          <w:b/>
          <w:sz w:val="20"/>
          <w:szCs w:val="24"/>
          <w:lang w:eastAsia="nl-NL"/>
        </w:rPr>
        <w:t>Betreft</w:t>
      </w:r>
      <w:r w:rsidRPr="00CF5A9E">
        <w:rPr>
          <w:rFonts w:ascii="Arial" w:eastAsia="Times New Roman" w:hAnsi="Arial" w:cs="Arial"/>
          <w:b/>
          <w:sz w:val="20"/>
          <w:szCs w:val="24"/>
          <w:lang w:eastAsia="nl-NL"/>
        </w:rPr>
        <w:tab/>
        <w:t>:</w:t>
      </w:r>
      <w:r w:rsidRPr="00CF5A9E">
        <w:rPr>
          <w:rFonts w:ascii="Arial" w:eastAsia="Times New Roman" w:hAnsi="Arial" w:cs="Arial"/>
          <w:b/>
          <w:sz w:val="20"/>
          <w:szCs w:val="24"/>
          <w:lang w:eastAsia="nl-NL"/>
        </w:rPr>
        <w:tab/>
      </w:r>
      <w:r w:rsidRPr="00CF5A9E">
        <w:rPr>
          <w:rFonts w:ascii="Arial" w:eastAsia="Times New Roman" w:hAnsi="Arial" w:cs="Arial"/>
          <w:b/>
          <w:color w:val="000000"/>
          <w:sz w:val="20"/>
          <w:szCs w:val="24"/>
          <w:lang w:eastAsia="nl-NL"/>
        </w:rPr>
        <w:t>Meeloopdag 3TL</w:t>
      </w:r>
    </w:p>
    <w:p w14:paraId="1C8569C2" w14:textId="77777777" w:rsidR="005E3494" w:rsidRPr="00CF5A9E" w:rsidRDefault="005E3494" w:rsidP="005E3494">
      <w:pPr>
        <w:spacing w:after="0" w:line="240" w:lineRule="auto"/>
        <w:rPr>
          <w:rFonts w:ascii="Arial" w:eastAsia="Times New Roman" w:hAnsi="Arial" w:cs="Arial"/>
          <w:sz w:val="20"/>
          <w:szCs w:val="24"/>
          <w:lang w:eastAsia="nl-NL"/>
        </w:rPr>
      </w:pPr>
    </w:p>
    <w:p w14:paraId="4536F5D1" w14:textId="77777777" w:rsidR="005E3494" w:rsidRPr="00CF5A9E" w:rsidRDefault="005E3494" w:rsidP="005E3494">
      <w:pPr>
        <w:spacing w:after="0" w:line="240" w:lineRule="auto"/>
        <w:rPr>
          <w:rFonts w:ascii="Arial" w:eastAsia="Times New Roman" w:hAnsi="Arial" w:cs="Arial"/>
          <w:sz w:val="20"/>
          <w:szCs w:val="24"/>
          <w:lang w:eastAsia="nl-NL"/>
        </w:rPr>
      </w:pPr>
    </w:p>
    <w:p w14:paraId="6881318F" w14:textId="77777777" w:rsidR="005E3494" w:rsidRPr="00CF5A9E" w:rsidRDefault="005E3494" w:rsidP="005E3494">
      <w:pPr>
        <w:spacing w:after="0" w:line="240" w:lineRule="auto"/>
        <w:rPr>
          <w:rFonts w:ascii="Arial" w:eastAsia="Times New Roman" w:hAnsi="Arial" w:cs="Arial"/>
          <w:sz w:val="20"/>
          <w:szCs w:val="24"/>
          <w:lang w:eastAsia="nl-NL"/>
        </w:rPr>
      </w:pPr>
      <w:r w:rsidRPr="00CF5A9E">
        <w:rPr>
          <w:rFonts w:ascii="Arial" w:eastAsia="Times New Roman" w:hAnsi="Arial" w:cs="Arial"/>
          <w:sz w:val="20"/>
          <w:szCs w:val="24"/>
          <w:lang w:eastAsia="nl-NL"/>
        </w:rPr>
        <w:t>Putten, 20 april 2022</w:t>
      </w:r>
    </w:p>
    <w:p w14:paraId="3F572499" w14:textId="77777777" w:rsidR="005E3494" w:rsidRPr="00CF5A9E" w:rsidRDefault="005E3494" w:rsidP="005E3494">
      <w:pPr>
        <w:spacing w:after="0" w:line="240" w:lineRule="auto"/>
        <w:rPr>
          <w:rFonts w:ascii="Arial" w:eastAsia="Times New Roman" w:hAnsi="Arial" w:cs="Arial"/>
          <w:sz w:val="20"/>
          <w:szCs w:val="24"/>
          <w:lang w:eastAsia="nl-NL"/>
        </w:rPr>
      </w:pPr>
    </w:p>
    <w:p w14:paraId="0D23DFC5" w14:textId="77777777" w:rsidR="005E3494" w:rsidRPr="00CF5A9E" w:rsidRDefault="005E3494" w:rsidP="005E3494">
      <w:pPr>
        <w:spacing w:after="0" w:line="240" w:lineRule="auto"/>
        <w:rPr>
          <w:rFonts w:ascii="Arial" w:eastAsia="Times New Roman" w:hAnsi="Arial" w:cs="Arial"/>
          <w:sz w:val="20"/>
          <w:szCs w:val="24"/>
          <w:lang w:eastAsia="nl-NL"/>
        </w:rPr>
      </w:pPr>
    </w:p>
    <w:p w14:paraId="449B1078" w14:textId="77777777" w:rsidR="005E3494" w:rsidRDefault="005E3494" w:rsidP="005E3494">
      <w:pPr>
        <w:spacing w:line="240" w:lineRule="auto"/>
        <w:rPr>
          <w:rFonts w:ascii="Arial" w:eastAsia="Times New Roman" w:hAnsi="Arial" w:cs="Arial"/>
          <w:sz w:val="20"/>
          <w:szCs w:val="24"/>
          <w:lang w:eastAsia="nl-NL"/>
        </w:rPr>
      </w:pPr>
      <w:r w:rsidRPr="00CF5A9E">
        <w:rPr>
          <w:rFonts w:ascii="Arial" w:eastAsia="Times New Roman" w:hAnsi="Arial" w:cs="Arial"/>
          <w:sz w:val="20"/>
          <w:szCs w:val="24"/>
          <w:lang w:eastAsia="nl-NL"/>
        </w:rPr>
        <w:t>Geachte heer/ mevrouw,</w:t>
      </w:r>
    </w:p>
    <w:p w14:paraId="763AAC90" w14:textId="6D828E54" w:rsidR="00C77ACE" w:rsidRDefault="005E3494" w:rsidP="005E3494">
      <w:pPr>
        <w:spacing w:line="240" w:lineRule="auto"/>
        <w:rPr>
          <w:rFonts w:ascii="Arial" w:hAnsi="Arial" w:cs="Arial"/>
          <w:sz w:val="20"/>
          <w:szCs w:val="20"/>
        </w:rPr>
      </w:pPr>
      <w:r w:rsidRPr="00CF5A9E">
        <w:rPr>
          <w:rFonts w:ascii="Arial" w:eastAsia="Times New Roman" w:hAnsi="Arial" w:cs="Arial"/>
          <w:sz w:val="20"/>
          <w:szCs w:val="24"/>
          <w:lang w:eastAsia="nl-NL"/>
        </w:rPr>
        <w:br/>
      </w:r>
      <w:r w:rsidR="007E5650">
        <w:rPr>
          <w:rFonts w:ascii="Arial" w:hAnsi="Arial" w:cs="Arial"/>
          <w:sz w:val="20"/>
          <w:szCs w:val="20"/>
        </w:rPr>
        <w:t xml:space="preserve">Al in leerjaar 1 </w:t>
      </w:r>
      <w:r w:rsidR="008252DD">
        <w:rPr>
          <w:rFonts w:ascii="Arial" w:hAnsi="Arial" w:cs="Arial"/>
          <w:sz w:val="20"/>
          <w:szCs w:val="20"/>
        </w:rPr>
        <w:t xml:space="preserve">hebben we aangekondigd dat </w:t>
      </w:r>
      <w:r w:rsidR="00E16424">
        <w:rPr>
          <w:rFonts w:ascii="Arial" w:hAnsi="Arial" w:cs="Arial"/>
          <w:sz w:val="20"/>
          <w:szCs w:val="20"/>
        </w:rPr>
        <w:t xml:space="preserve">uw </w:t>
      </w:r>
      <w:r w:rsidR="00975749">
        <w:rPr>
          <w:rFonts w:ascii="Arial" w:hAnsi="Arial" w:cs="Arial"/>
          <w:sz w:val="20"/>
          <w:szCs w:val="20"/>
        </w:rPr>
        <w:t>kind een dagje mee gaat lopen in de praktijk van een ‘beroeps</w:t>
      </w:r>
      <w:r w:rsidR="008D1A26">
        <w:rPr>
          <w:rFonts w:ascii="Arial" w:hAnsi="Arial" w:cs="Arial"/>
          <w:sz w:val="20"/>
          <w:szCs w:val="20"/>
        </w:rPr>
        <w:t>beoefenaar’</w:t>
      </w:r>
      <w:r w:rsidR="00C77ACE">
        <w:rPr>
          <w:rFonts w:ascii="Arial" w:hAnsi="Arial" w:cs="Arial"/>
          <w:sz w:val="20"/>
          <w:szCs w:val="20"/>
        </w:rPr>
        <w:t xml:space="preserve">, </w:t>
      </w:r>
      <w:r w:rsidR="009B55C3">
        <w:rPr>
          <w:rFonts w:ascii="Arial" w:hAnsi="Arial" w:cs="Arial"/>
          <w:sz w:val="20"/>
          <w:szCs w:val="20"/>
        </w:rPr>
        <w:t xml:space="preserve">oftewel met iemand die een bepaald beroep uitoefent. Dit mag een ouder/verzorger zijn, een familielid, of kennis. </w:t>
      </w:r>
      <w:r w:rsidR="00C77ACE">
        <w:rPr>
          <w:rFonts w:ascii="Arial" w:hAnsi="Arial" w:cs="Arial"/>
          <w:sz w:val="20"/>
          <w:szCs w:val="20"/>
        </w:rPr>
        <w:t xml:space="preserve">Helaas gooide de pandemie roet in het eten. </w:t>
      </w:r>
      <w:r w:rsidR="00C77ACE">
        <w:rPr>
          <w:rFonts w:ascii="Arial" w:hAnsi="Arial" w:cs="Arial"/>
          <w:sz w:val="20"/>
          <w:szCs w:val="20"/>
        </w:rPr>
        <w:br/>
        <w:t xml:space="preserve">We vinden het dan ook heel fijn dat de leerlingen van 3T </w:t>
      </w:r>
      <w:r w:rsidR="00A00607">
        <w:rPr>
          <w:rFonts w:ascii="Arial" w:hAnsi="Arial" w:cs="Arial"/>
          <w:sz w:val="20"/>
          <w:szCs w:val="20"/>
        </w:rPr>
        <w:t xml:space="preserve">dit jaar alsnog </w:t>
      </w:r>
      <w:r w:rsidR="00B50863">
        <w:rPr>
          <w:rFonts w:ascii="Arial" w:hAnsi="Arial" w:cs="Arial"/>
          <w:sz w:val="20"/>
          <w:szCs w:val="20"/>
        </w:rPr>
        <w:t xml:space="preserve">een meeloopdag kunnen </w:t>
      </w:r>
      <w:r w:rsidR="007378E2">
        <w:rPr>
          <w:rFonts w:ascii="Arial" w:hAnsi="Arial" w:cs="Arial"/>
          <w:sz w:val="20"/>
          <w:szCs w:val="20"/>
        </w:rPr>
        <w:t xml:space="preserve">volgen en wel op </w:t>
      </w:r>
      <w:r w:rsidR="002F6FA7">
        <w:rPr>
          <w:rFonts w:ascii="Arial" w:hAnsi="Arial" w:cs="Arial"/>
          <w:b/>
          <w:bCs/>
          <w:sz w:val="20"/>
          <w:szCs w:val="20"/>
        </w:rPr>
        <w:t>maandag</w:t>
      </w:r>
      <w:r w:rsidR="007378E2" w:rsidRPr="007378E2">
        <w:rPr>
          <w:rFonts w:ascii="Arial" w:hAnsi="Arial" w:cs="Arial"/>
          <w:b/>
          <w:bCs/>
          <w:sz w:val="20"/>
          <w:szCs w:val="20"/>
        </w:rPr>
        <w:t xml:space="preserve"> </w:t>
      </w:r>
      <w:r w:rsidR="002F6FA7">
        <w:rPr>
          <w:rFonts w:ascii="Arial" w:hAnsi="Arial" w:cs="Arial"/>
          <w:b/>
          <w:bCs/>
          <w:sz w:val="20"/>
          <w:szCs w:val="20"/>
        </w:rPr>
        <w:t>30</w:t>
      </w:r>
      <w:r w:rsidR="007378E2" w:rsidRPr="007378E2">
        <w:rPr>
          <w:rFonts w:ascii="Arial" w:hAnsi="Arial" w:cs="Arial"/>
          <w:b/>
          <w:bCs/>
          <w:sz w:val="20"/>
          <w:szCs w:val="20"/>
        </w:rPr>
        <w:t xml:space="preserve"> mei 2022</w:t>
      </w:r>
      <w:r w:rsidR="007378E2">
        <w:rPr>
          <w:rFonts w:ascii="Arial" w:hAnsi="Arial" w:cs="Arial"/>
          <w:sz w:val="20"/>
          <w:szCs w:val="20"/>
        </w:rPr>
        <w:t>.</w:t>
      </w:r>
    </w:p>
    <w:p w14:paraId="20211B2F" w14:textId="77777777" w:rsidR="009B55C3" w:rsidRDefault="009B55C3" w:rsidP="009B55C3">
      <w:pPr>
        <w:spacing w:line="240" w:lineRule="auto"/>
        <w:rPr>
          <w:rFonts w:ascii="Arial" w:hAnsi="Arial" w:cs="Arial"/>
          <w:sz w:val="20"/>
          <w:szCs w:val="20"/>
        </w:rPr>
      </w:pPr>
      <w:r w:rsidRPr="000809AF">
        <w:rPr>
          <w:rFonts w:ascii="Arial" w:hAnsi="Arial" w:cs="Arial"/>
          <w:b/>
          <w:sz w:val="20"/>
          <w:szCs w:val="20"/>
        </w:rPr>
        <w:t>Doel</w:t>
      </w:r>
      <w:r w:rsidRPr="000809AF">
        <w:rPr>
          <w:rFonts w:ascii="Arial" w:hAnsi="Arial" w:cs="Arial"/>
          <w:b/>
          <w:sz w:val="20"/>
          <w:szCs w:val="20"/>
        </w:rPr>
        <w:br/>
      </w:r>
      <w:r>
        <w:rPr>
          <w:rFonts w:ascii="Arial" w:hAnsi="Arial" w:cs="Arial"/>
          <w:sz w:val="20"/>
          <w:szCs w:val="20"/>
        </w:rPr>
        <w:t xml:space="preserve">De meeloopdag wordt georganiseerd in het kader van loopbaanoriëntatie en -begeleiding. Leerlingen krijgen op deze manier een beter beeld van een werkdag, en kunnen ervaren hoe deze er binnen een bepaald beroep uitziet. Het is aan te raden om iemand te kiezen die een beroep uitoefent waar de leerling zelf ook interesse in heeft. </w:t>
      </w:r>
    </w:p>
    <w:p w14:paraId="311C9066" w14:textId="77777777" w:rsidR="009B55C3" w:rsidRPr="00842AE9" w:rsidRDefault="009B55C3" w:rsidP="009B55C3">
      <w:pPr>
        <w:spacing w:line="240" w:lineRule="auto"/>
        <w:rPr>
          <w:rFonts w:ascii="Arial" w:hAnsi="Arial" w:cs="Arial"/>
          <w:sz w:val="20"/>
          <w:szCs w:val="20"/>
        </w:rPr>
      </w:pPr>
      <w:r>
        <w:rPr>
          <w:rFonts w:ascii="Arial" w:hAnsi="Arial" w:cs="Arial"/>
          <w:b/>
          <w:sz w:val="20"/>
          <w:szCs w:val="20"/>
        </w:rPr>
        <w:t>Wat moet er geregeld worden door de ouders/verzorgers en leerling?</w:t>
      </w:r>
      <w:r>
        <w:rPr>
          <w:rFonts w:ascii="Arial" w:hAnsi="Arial" w:cs="Arial"/>
          <w:b/>
          <w:sz w:val="20"/>
          <w:szCs w:val="20"/>
        </w:rPr>
        <w:br/>
      </w:r>
      <w:r w:rsidRPr="00842AE9">
        <w:rPr>
          <w:rFonts w:ascii="Arial" w:hAnsi="Arial" w:cs="Arial"/>
          <w:sz w:val="20"/>
          <w:szCs w:val="20"/>
        </w:rPr>
        <w:t>De leerlingen mogen zelf bepalen met wie zij een dag van 5 à 6 uur mee willen lopen:</w:t>
      </w:r>
      <w:r>
        <w:rPr>
          <w:rFonts w:ascii="Arial" w:hAnsi="Arial" w:cs="Arial"/>
          <w:sz w:val="20"/>
          <w:szCs w:val="20"/>
        </w:rPr>
        <w:t xml:space="preserve"> </w:t>
      </w:r>
      <w:r w:rsidRPr="00842AE9">
        <w:rPr>
          <w:rFonts w:ascii="Arial" w:hAnsi="Arial" w:cs="Arial"/>
          <w:sz w:val="20"/>
          <w:szCs w:val="20"/>
        </w:rPr>
        <w:t>met een ouder/verzorger, een familielid, een buur, een kennis.</w:t>
      </w:r>
      <w:r w:rsidRPr="00842AE9">
        <w:rPr>
          <w:rFonts w:ascii="Arial" w:hAnsi="Arial" w:cs="Arial"/>
          <w:sz w:val="20"/>
          <w:szCs w:val="20"/>
        </w:rPr>
        <w:br/>
        <w:t>Het is de bedoeling dat de dag wordt doorgebracht in een bedrijf of instelling; dus niet bij iemand thuis.</w:t>
      </w:r>
      <w:r>
        <w:rPr>
          <w:rFonts w:ascii="Arial" w:hAnsi="Arial" w:cs="Arial"/>
          <w:sz w:val="20"/>
          <w:szCs w:val="20"/>
        </w:rPr>
        <w:t xml:space="preserve"> </w:t>
      </w:r>
      <w:r w:rsidRPr="00842AE9">
        <w:rPr>
          <w:rFonts w:ascii="Arial" w:hAnsi="Arial" w:cs="Arial"/>
          <w:sz w:val="20"/>
          <w:szCs w:val="20"/>
        </w:rPr>
        <w:t>De leerlingen moeten de beroepsbeoefenaar zelf benaderen.</w:t>
      </w:r>
      <w:r>
        <w:rPr>
          <w:rFonts w:ascii="Arial" w:hAnsi="Arial" w:cs="Arial"/>
          <w:sz w:val="20"/>
          <w:szCs w:val="20"/>
        </w:rPr>
        <w:t xml:space="preserve"> </w:t>
      </w:r>
      <w:r w:rsidRPr="00842AE9">
        <w:rPr>
          <w:rFonts w:ascii="Arial" w:hAnsi="Arial" w:cs="Arial"/>
          <w:sz w:val="20"/>
          <w:szCs w:val="20"/>
        </w:rPr>
        <w:t>School bemiddelt daar niet in.</w:t>
      </w:r>
    </w:p>
    <w:p w14:paraId="2FDC66FB" w14:textId="77777777" w:rsidR="009B55C3" w:rsidRPr="00842AE9" w:rsidRDefault="009B55C3" w:rsidP="009B55C3">
      <w:pPr>
        <w:spacing w:line="240" w:lineRule="auto"/>
        <w:rPr>
          <w:rFonts w:ascii="Arial" w:hAnsi="Arial" w:cs="Arial"/>
          <w:sz w:val="20"/>
          <w:szCs w:val="20"/>
        </w:rPr>
      </w:pPr>
      <w:r w:rsidRPr="00842AE9">
        <w:rPr>
          <w:rFonts w:ascii="Arial" w:hAnsi="Arial" w:cs="Arial"/>
          <w:sz w:val="20"/>
          <w:szCs w:val="20"/>
        </w:rPr>
        <w:t>De afspraak moet worden vastgelegd (zie bijlage, afsprakenformulier), zodat wij weten waar</w:t>
      </w:r>
      <w:r>
        <w:rPr>
          <w:rFonts w:ascii="Arial" w:hAnsi="Arial" w:cs="Arial"/>
          <w:sz w:val="20"/>
          <w:szCs w:val="20"/>
        </w:rPr>
        <w:t xml:space="preserve"> </w:t>
      </w:r>
      <w:r w:rsidRPr="00842AE9">
        <w:rPr>
          <w:rFonts w:ascii="Arial" w:hAnsi="Arial" w:cs="Arial"/>
          <w:sz w:val="20"/>
          <w:szCs w:val="20"/>
        </w:rPr>
        <w:t>de leerling op de genoemde dag is.</w:t>
      </w:r>
    </w:p>
    <w:p w14:paraId="3567816D" w14:textId="698E83E9" w:rsidR="009A5DC6" w:rsidRPr="00A01500" w:rsidRDefault="00842AE9" w:rsidP="005E3494">
      <w:pPr>
        <w:spacing w:line="240" w:lineRule="auto"/>
        <w:rPr>
          <w:rFonts w:ascii="Arial" w:hAnsi="Arial" w:cs="Arial"/>
          <w:b/>
          <w:sz w:val="20"/>
          <w:szCs w:val="20"/>
        </w:rPr>
      </w:pPr>
      <w:r w:rsidRPr="00842AE9">
        <w:rPr>
          <w:rFonts w:ascii="Arial" w:hAnsi="Arial" w:cs="Arial"/>
          <w:b/>
          <w:sz w:val="20"/>
          <w:szCs w:val="20"/>
        </w:rPr>
        <w:t xml:space="preserve">Het afsprakenformulier moet uiterlijk </w:t>
      </w:r>
      <w:r w:rsidR="00730E5F">
        <w:rPr>
          <w:rFonts w:ascii="Arial" w:hAnsi="Arial" w:cs="Arial"/>
          <w:b/>
          <w:sz w:val="20"/>
          <w:szCs w:val="20"/>
        </w:rPr>
        <w:t>18</w:t>
      </w:r>
      <w:r>
        <w:rPr>
          <w:rFonts w:ascii="Arial" w:hAnsi="Arial" w:cs="Arial"/>
          <w:b/>
          <w:sz w:val="20"/>
          <w:szCs w:val="20"/>
        </w:rPr>
        <w:t xml:space="preserve"> </w:t>
      </w:r>
      <w:r w:rsidR="00D831A2">
        <w:rPr>
          <w:rFonts w:ascii="Arial" w:hAnsi="Arial" w:cs="Arial"/>
          <w:b/>
          <w:sz w:val="20"/>
          <w:szCs w:val="20"/>
        </w:rPr>
        <w:t>mei</w:t>
      </w:r>
      <w:r w:rsidRPr="00842AE9">
        <w:rPr>
          <w:rFonts w:ascii="Arial" w:hAnsi="Arial" w:cs="Arial"/>
          <w:b/>
          <w:sz w:val="20"/>
          <w:szCs w:val="20"/>
        </w:rPr>
        <w:t xml:space="preserve"> bij de mentor worden ingeleverd.</w:t>
      </w:r>
    </w:p>
    <w:p w14:paraId="5EDD0F0F" w14:textId="4CA04E70" w:rsidR="00537FEB" w:rsidRDefault="000809AF" w:rsidP="006A0DDD">
      <w:pPr>
        <w:spacing w:line="240" w:lineRule="auto"/>
        <w:rPr>
          <w:rFonts w:ascii="Arial" w:hAnsi="Arial" w:cs="Arial"/>
          <w:sz w:val="20"/>
        </w:rPr>
      </w:pPr>
      <w:r>
        <w:rPr>
          <w:rFonts w:ascii="Arial" w:hAnsi="Arial" w:cs="Arial"/>
          <w:b/>
          <w:sz w:val="20"/>
        </w:rPr>
        <w:t>Ziekmelden</w:t>
      </w:r>
      <w:r>
        <w:rPr>
          <w:rFonts w:ascii="Arial" w:hAnsi="Arial" w:cs="Arial"/>
          <w:sz w:val="20"/>
        </w:rPr>
        <w:br/>
      </w:r>
      <w:r w:rsidR="006A0DDD" w:rsidRPr="00E2217E">
        <w:rPr>
          <w:rFonts w:ascii="Arial" w:hAnsi="Arial" w:cs="Arial"/>
          <w:sz w:val="20"/>
        </w:rPr>
        <w:t>Mocht uw zoon/dochter ziek zijn</w:t>
      </w:r>
      <w:r w:rsidR="006A0DDD">
        <w:rPr>
          <w:rFonts w:ascii="Arial" w:hAnsi="Arial" w:cs="Arial"/>
          <w:sz w:val="20"/>
        </w:rPr>
        <w:t xml:space="preserve"> op </w:t>
      </w:r>
      <w:r w:rsidR="00542C1D">
        <w:rPr>
          <w:rFonts w:ascii="Arial" w:hAnsi="Arial" w:cs="Arial"/>
          <w:sz w:val="20"/>
        </w:rPr>
        <w:t>30</w:t>
      </w:r>
      <w:r w:rsidR="00842AE9">
        <w:rPr>
          <w:rFonts w:ascii="Arial" w:hAnsi="Arial" w:cs="Arial"/>
          <w:sz w:val="20"/>
        </w:rPr>
        <w:t xml:space="preserve"> </w:t>
      </w:r>
      <w:r w:rsidR="00D831A2">
        <w:rPr>
          <w:rFonts w:ascii="Arial" w:hAnsi="Arial" w:cs="Arial"/>
          <w:sz w:val="20"/>
        </w:rPr>
        <w:t>mei</w:t>
      </w:r>
      <w:r w:rsidR="006A0DDD">
        <w:rPr>
          <w:rFonts w:ascii="Arial" w:hAnsi="Arial" w:cs="Arial"/>
          <w:sz w:val="20"/>
        </w:rPr>
        <w:t xml:space="preserve">, </w:t>
      </w:r>
      <w:r w:rsidR="00537FEB">
        <w:rPr>
          <w:rFonts w:ascii="Arial" w:hAnsi="Arial" w:cs="Arial"/>
          <w:sz w:val="20"/>
        </w:rPr>
        <w:t>dan kan hij/zij worden ziekgemeld via de website van school</w:t>
      </w:r>
      <w:r w:rsidR="00842AE9">
        <w:rPr>
          <w:rFonts w:ascii="Arial" w:hAnsi="Arial" w:cs="Arial"/>
          <w:sz w:val="20"/>
        </w:rPr>
        <w:t xml:space="preserve"> én draagt u er zorg voor dat uw zoon/dochter wordt afgemeld bij degene met wie hij/zij mee zou lopen.</w:t>
      </w:r>
    </w:p>
    <w:p w14:paraId="619791D5" w14:textId="77777777" w:rsidR="000809AF" w:rsidRPr="00842AE9" w:rsidRDefault="000809AF" w:rsidP="006A0DDD">
      <w:pPr>
        <w:spacing w:line="240" w:lineRule="auto"/>
        <w:rPr>
          <w:rFonts w:ascii="Arial" w:hAnsi="Arial" w:cs="Arial"/>
          <w:sz w:val="20"/>
          <w:szCs w:val="20"/>
        </w:rPr>
      </w:pPr>
      <w:r>
        <w:rPr>
          <w:rFonts w:ascii="Arial" w:hAnsi="Arial" w:cs="Arial"/>
          <w:b/>
          <w:sz w:val="20"/>
        </w:rPr>
        <w:t>Eigen risico</w:t>
      </w:r>
      <w:r>
        <w:rPr>
          <w:rFonts w:ascii="Arial" w:hAnsi="Arial" w:cs="Arial"/>
          <w:sz w:val="20"/>
        </w:rPr>
        <w:br/>
      </w:r>
      <w:r w:rsidR="00842AE9" w:rsidRPr="00842AE9">
        <w:rPr>
          <w:rFonts w:ascii="Arial" w:hAnsi="Arial" w:cs="Arial"/>
          <w:sz w:val="20"/>
          <w:szCs w:val="20"/>
        </w:rPr>
        <w:t xml:space="preserve">Tijdens de meeloopdag zijn de leerlingen via de school verzekerd. </w:t>
      </w:r>
      <w:r>
        <w:rPr>
          <w:rFonts w:ascii="Arial" w:hAnsi="Arial" w:cs="Arial"/>
          <w:sz w:val="20"/>
        </w:rPr>
        <w:t>School is niet verantwoordelijk voor eigendommen van de leerlingen.</w:t>
      </w:r>
    </w:p>
    <w:p w14:paraId="0EC27AFD" w14:textId="457BB481" w:rsidR="005D7B94" w:rsidRDefault="006A0DDD" w:rsidP="00A01500">
      <w:pPr>
        <w:pStyle w:val="Hoofdtekst"/>
        <w:rPr>
          <w:rFonts w:ascii="Arial" w:hAnsi="Arial" w:cs="Arial"/>
          <w:sz w:val="20"/>
          <w:szCs w:val="20"/>
        </w:rPr>
      </w:pPr>
      <w:r w:rsidRPr="00ED46DD">
        <w:rPr>
          <w:rFonts w:ascii="Arial" w:hAnsi="Arial" w:cs="Arial"/>
          <w:sz w:val="20"/>
          <w:szCs w:val="20"/>
        </w:rPr>
        <w:t>Mocht u nog vragen hebben dan kunt u - bij voorkeur pe</w:t>
      </w:r>
      <w:r w:rsidR="000809AF">
        <w:rPr>
          <w:rFonts w:ascii="Arial" w:hAnsi="Arial" w:cs="Arial"/>
          <w:sz w:val="20"/>
          <w:szCs w:val="20"/>
        </w:rPr>
        <w:t xml:space="preserve">r mail - contact opnemen met de </w:t>
      </w:r>
      <w:r w:rsidR="00842AE9">
        <w:rPr>
          <w:rFonts w:ascii="Arial" w:hAnsi="Arial" w:cs="Arial"/>
          <w:sz w:val="20"/>
          <w:szCs w:val="20"/>
        </w:rPr>
        <w:t xml:space="preserve">decaan: </w:t>
      </w:r>
      <w:r w:rsidR="003546A1">
        <w:rPr>
          <w:rFonts w:ascii="Arial" w:hAnsi="Arial" w:cs="Arial"/>
          <w:sz w:val="20"/>
          <w:szCs w:val="20"/>
        </w:rPr>
        <w:t>mevrouw M. Beverloo, mailadres: bvm@groevenbeek.nl</w:t>
      </w:r>
    </w:p>
    <w:p w14:paraId="55F4F0E2" w14:textId="77777777" w:rsidR="0043798F" w:rsidRPr="0043798F" w:rsidRDefault="0043798F" w:rsidP="006A0DDD">
      <w:pPr>
        <w:pStyle w:val="Geenafstand"/>
        <w:rPr>
          <w:rFonts w:ascii="Arial" w:hAnsi="Arial" w:cs="Arial"/>
          <w:sz w:val="20"/>
          <w:szCs w:val="20"/>
        </w:rPr>
      </w:pPr>
      <w:r>
        <w:rPr>
          <w:rFonts w:ascii="Arial" w:hAnsi="Arial" w:cs="Arial"/>
          <w:sz w:val="20"/>
          <w:szCs w:val="20"/>
        </w:rPr>
        <w:t>Wij vertrouwen erop, u hiermee voldoende te hebben geïnformeerd.</w:t>
      </w:r>
    </w:p>
    <w:p w14:paraId="30C9F80D" w14:textId="77777777" w:rsidR="0043798F" w:rsidRPr="0043798F" w:rsidRDefault="0043798F" w:rsidP="006A0DDD">
      <w:pPr>
        <w:pStyle w:val="Geenafstand"/>
        <w:rPr>
          <w:rFonts w:ascii="Arial" w:hAnsi="Arial" w:cs="Arial"/>
          <w:sz w:val="20"/>
          <w:szCs w:val="20"/>
        </w:rPr>
      </w:pPr>
    </w:p>
    <w:p w14:paraId="4F3DDE6B" w14:textId="77777777" w:rsidR="0043798F" w:rsidRPr="0043798F" w:rsidRDefault="0043798F" w:rsidP="006A0DDD">
      <w:pPr>
        <w:pStyle w:val="Geenafstand"/>
        <w:rPr>
          <w:rFonts w:ascii="Arial" w:hAnsi="Arial" w:cs="Arial"/>
          <w:sz w:val="20"/>
          <w:szCs w:val="20"/>
        </w:rPr>
      </w:pPr>
    </w:p>
    <w:p w14:paraId="138A8498" w14:textId="77777777" w:rsidR="009743F8" w:rsidRDefault="0043798F" w:rsidP="009743F8">
      <w:pPr>
        <w:pStyle w:val="Geenafstand"/>
        <w:rPr>
          <w:rFonts w:ascii="Arial" w:hAnsi="Arial" w:cs="Arial"/>
          <w:sz w:val="20"/>
          <w:szCs w:val="20"/>
        </w:rPr>
      </w:pPr>
      <w:r w:rsidRPr="0043798F">
        <w:rPr>
          <w:rFonts w:ascii="Arial" w:hAnsi="Arial" w:cs="Arial"/>
          <w:sz w:val="20"/>
          <w:szCs w:val="20"/>
        </w:rPr>
        <w:t>Met vriendelijke groet</w:t>
      </w:r>
      <w:r w:rsidR="009743F8">
        <w:rPr>
          <w:rFonts w:ascii="Arial" w:hAnsi="Arial" w:cs="Arial"/>
          <w:sz w:val="20"/>
          <w:szCs w:val="20"/>
        </w:rPr>
        <w:t>,</w:t>
      </w:r>
    </w:p>
    <w:p w14:paraId="440D66E7" w14:textId="77777777" w:rsidR="009743F8" w:rsidRDefault="009743F8" w:rsidP="009743F8">
      <w:pPr>
        <w:pStyle w:val="Geenafstand"/>
        <w:rPr>
          <w:rFonts w:ascii="Arial" w:hAnsi="Arial" w:cs="Arial"/>
          <w:sz w:val="20"/>
          <w:szCs w:val="20"/>
        </w:rPr>
      </w:pPr>
    </w:p>
    <w:p w14:paraId="20D155B9" w14:textId="1F7E0F26" w:rsidR="003546A1" w:rsidRPr="003546A1" w:rsidRDefault="003546A1" w:rsidP="009743F8">
      <w:pPr>
        <w:spacing w:line="240" w:lineRule="auto"/>
        <w:rPr>
          <w:rFonts w:ascii="Arial" w:hAnsi="Arial" w:cs="Arial"/>
          <w:i/>
          <w:iCs/>
          <w:sz w:val="20"/>
          <w:szCs w:val="20"/>
          <w:vertAlign w:val="superscript"/>
        </w:rPr>
      </w:pPr>
      <w:r>
        <w:rPr>
          <w:rFonts w:ascii="Arial" w:hAnsi="Arial" w:cs="Arial"/>
          <w:sz w:val="20"/>
          <w:szCs w:val="20"/>
        </w:rPr>
        <w:lastRenderedPageBreak/>
        <w:t>A.T. Wieman</w:t>
      </w:r>
      <w:r>
        <w:rPr>
          <w:rFonts w:ascii="Arial" w:hAnsi="Arial" w:cs="Arial"/>
          <w:sz w:val="20"/>
          <w:szCs w:val="20"/>
        </w:rPr>
        <w:br/>
      </w:r>
      <w:r>
        <w:rPr>
          <w:rFonts w:ascii="Arial" w:hAnsi="Arial" w:cs="Arial"/>
          <w:i/>
          <w:iCs/>
          <w:sz w:val="20"/>
          <w:szCs w:val="20"/>
        </w:rPr>
        <w:t>teamleider TL</w:t>
      </w:r>
      <w:r>
        <w:rPr>
          <w:rFonts w:ascii="Arial" w:hAnsi="Arial" w:cs="Arial"/>
          <w:i/>
          <w:iCs/>
          <w:sz w:val="20"/>
          <w:szCs w:val="20"/>
          <w:vertAlign w:val="superscript"/>
        </w:rPr>
        <w:t>Plus</w:t>
      </w:r>
    </w:p>
    <w:p w14:paraId="734CDC00" w14:textId="77777777" w:rsidR="00F4440E" w:rsidRPr="009743F8" w:rsidRDefault="00F4440E" w:rsidP="009743F8">
      <w:pPr>
        <w:pStyle w:val="Geenafstand"/>
        <w:rPr>
          <w:rFonts w:ascii="Arial" w:hAnsi="Arial" w:cs="Arial"/>
          <w:sz w:val="20"/>
          <w:szCs w:val="20"/>
        </w:rPr>
      </w:pPr>
      <w:r>
        <w:rPr>
          <w:rFonts w:ascii="Arial" w:hAnsi="Arial" w:cs="Arial"/>
          <w:i/>
          <w:color w:val="FF0000"/>
          <w:sz w:val="20"/>
          <w:szCs w:val="20"/>
        </w:rPr>
        <w:br/>
      </w:r>
    </w:p>
    <w:p w14:paraId="66A0DFFD" w14:textId="534A504E" w:rsidR="00F4440E" w:rsidRDefault="00F4440E">
      <w:pPr>
        <w:rPr>
          <w:rFonts w:ascii="Arial" w:hAnsi="Arial" w:cs="Arial"/>
          <w:i/>
          <w:color w:val="FF0000"/>
          <w:sz w:val="20"/>
          <w:szCs w:val="20"/>
        </w:rPr>
      </w:pPr>
    </w:p>
    <w:p w14:paraId="44BDCDA5" w14:textId="64573005" w:rsidR="00F4440E" w:rsidRPr="003A32E2" w:rsidRDefault="00F4440E" w:rsidP="00F4440E">
      <w:pPr>
        <w:rPr>
          <w:b/>
          <w:sz w:val="32"/>
          <w:szCs w:val="32"/>
        </w:rPr>
      </w:pPr>
      <w:r w:rsidRPr="003A32E2">
        <w:rPr>
          <w:b/>
          <w:sz w:val="32"/>
          <w:szCs w:val="32"/>
        </w:rPr>
        <w:lastRenderedPageBreak/>
        <w:t xml:space="preserve">Afsprakenformulier meeloopdag </w:t>
      </w:r>
      <w:r>
        <w:rPr>
          <w:b/>
          <w:sz w:val="32"/>
          <w:szCs w:val="32"/>
        </w:rPr>
        <w:t>le</w:t>
      </w:r>
      <w:bookmarkStart w:id="0" w:name="_GoBack"/>
      <w:bookmarkEnd w:id="0"/>
      <w:r>
        <w:rPr>
          <w:b/>
          <w:sz w:val="32"/>
          <w:szCs w:val="32"/>
        </w:rPr>
        <w:t xml:space="preserve">erjaar </w:t>
      </w:r>
      <w:r w:rsidR="00CD739D">
        <w:rPr>
          <w:b/>
          <w:sz w:val="32"/>
          <w:szCs w:val="32"/>
        </w:rPr>
        <w:t>3T</w:t>
      </w:r>
    </w:p>
    <w:p w14:paraId="4086F986" w14:textId="77777777" w:rsidR="00F4440E" w:rsidRPr="00AA3253" w:rsidRDefault="00F4440E" w:rsidP="00F4440E"/>
    <w:p w14:paraId="151F6791" w14:textId="77777777" w:rsidR="00F4440E" w:rsidRPr="004F594C" w:rsidRDefault="00F4440E" w:rsidP="004F594C">
      <w:pPr>
        <w:tabs>
          <w:tab w:val="left" w:leader="dot" w:pos="6804"/>
        </w:tabs>
        <w:rPr>
          <w:b/>
          <w:sz w:val="24"/>
        </w:rPr>
      </w:pPr>
      <w:r w:rsidRPr="004F594C">
        <w:rPr>
          <w:b/>
          <w:sz w:val="24"/>
        </w:rPr>
        <w:t>Naam:</w:t>
      </w:r>
      <w:r w:rsidR="004F594C">
        <w:rPr>
          <w:b/>
          <w:sz w:val="24"/>
        </w:rPr>
        <w:t xml:space="preserve"> </w:t>
      </w:r>
      <w:r w:rsidR="00AE075A" w:rsidRPr="004F594C">
        <w:rPr>
          <w:sz w:val="24"/>
        </w:rPr>
        <w:tab/>
      </w:r>
      <w:r w:rsidR="004F594C">
        <w:rPr>
          <w:b/>
          <w:sz w:val="24"/>
        </w:rPr>
        <w:tab/>
      </w:r>
      <w:r w:rsidR="00AE075A" w:rsidRPr="004F594C">
        <w:rPr>
          <w:b/>
          <w:sz w:val="24"/>
        </w:rPr>
        <w:tab/>
      </w:r>
      <w:r w:rsidR="00AE075A" w:rsidRPr="004F594C">
        <w:rPr>
          <w:b/>
          <w:sz w:val="24"/>
        </w:rPr>
        <w:tab/>
      </w:r>
    </w:p>
    <w:p w14:paraId="70D4F001" w14:textId="77777777" w:rsidR="00F4440E" w:rsidRPr="004F594C" w:rsidRDefault="00F4440E" w:rsidP="004F594C">
      <w:pPr>
        <w:tabs>
          <w:tab w:val="left" w:leader="dot" w:pos="6804"/>
        </w:tabs>
        <w:rPr>
          <w:b/>
          <w:sz w:val="24"/>
        </w:rPr>
      </w:pPr>
      <w:r w:rsidRPr="004F594C">
        <w:rPr>
          <w:b/>
          <w:sz w:val="24"/>
        </w:rPr>
        <w:t>Klas:</w:t>
      </w:r>
      <w:r w:rsidR="004F594C">
        <w:rPr>
          <w:b/>
          <w:sz w:val="24"/>
        </w:rPr>
        <w:t xml:space="preserve"> </w:t>
      </w:r>
      <w:r w:rsidR="004F594C" w:rsidRPr="004F594C">
        <w:rPr>
          <w:sz w:val="24"/>
        </w:rPr>
        <w:tab/>
      </w:r>
      <w:r w:rsidR="004F594C">
        <w:rPr>
          <w:b/>
          <w:sz w:val="24"/>
        </w:rPr>
        <w:tab/>
      </w:r>
      <w:r w:rsidR="004F594C">
        <w:rPr>
          <w:b/>
          <w:sz w:val="24"/>
        </w:rPr>
        <w:tab/>
      </w:r>
      <w:r w:rsidR="004F594C">
        <w:rPr>
          <w:b/>
          <w:sz w:val="24"/>
        </w:rPr>
        <w:tab/>
      </w:r>
    </w:p>
    <w:p w14:paraId="34083765" w14:textId="77777777" w:rsidR="00F4440E" w:rsidRDefault="00F4440E" w:rsidP="00F4440E"/>
    <w:p w14:paraId="3A420039" w14:textId="1E3311A1" w:rsidR="00F4440E" w:rsidRPr="00F4440E" w:rsidRDefault="000464E2" w:rsidP="00F4440E">
      <w:pPr>
        <w:rPr>
          <w:b/>
        </w:rPr>
      </w:pPr>
      <w:r>
        <w:rPr>
          <w:b/>
        </w:rPr>
        <w:t>Lo</w:t>
      </w:r>
      <w:r w:rsidR="00F4440E" w:rsidRPr="00EC0B12">
        <w:rPr>
          <w:b/>
        </w:rPr>
        <w:t xml:space="preserve">opt op </w:t>
      </w:r>
      <w:r w:rsidR="002F6FA7">
        <w:rPr>
          <w:b/>
        </w:rPr>
        <w:t>maandag</w:t>
      </w:r>
      <w:r w:rsidR="004905D4">
        <w:rPr>
          <w:b/>
        </w:rPr>
        <w:t xml:space="preserve"> </w:t>
      </w:r>
      <w:r w:rsidR="002F6FA7">
        <w:rPr>
          <w:b/>
        </w:rPr>
        <w:t>30</w:t>
      </w:r>
      <w:r w:rsidR="004905D4">
        <w:rPr>
          <w:b/>
        </w:rPr>
        <w:t xml:space="preserve"> mei 2022</w:t>
      </w:r>
      <w:r w:rsidR="00F4440E" w:rsidRPr="00EC0B12">
        <w:rPr>
          <w:b/>
        </w:rPr>
        <w:t xml:space="preserve"> een dag mee met</w:t>
      </w:r>
      <w:r w:rsidR="00F4440E">
        <w:rPr>
          <w:b/>
        </w:rPr>
        <w:t>:</w:t>
      </w:r>
    </w:p>
    <w:p w14:paraId="110F5F14" w14:textId="77777777" w:rsidR="00F4440E" w:rsidRPr="004F594C" w:rsidRDefault="00F4440E" w:rsidP="004F594C">
      <w:pPr>
        <w:tabs>
          <w:tab w:val="left" w:leader="dot" w:pos="6804"/>
        </w:tabs>
      </w:pPr>
      <w:r>
        <w:t>Naam:</w:t>
      </w:r>
      <w:r w:rsidR="004F594C">
        <w:t xml:space="preserve"> </w:t>
      </w:r>
      <w:r w:rsidR="004F594C" w:rsidRPr="004F594C">
        <w:tab/>
        <w:t xml:space="preserve"> </w:t>
      </w:r>
      <w:r w:rsidR="004F594C">
        <w:t xml:space="preserve">  </w:t>
      </w:r>
    </w:p>
    <w:p w14:paraId="15BF49FA" w14:textId="77777777" w:rsidR="00A01500" w:rsidRDefault="00AE075A" w:rsidP="004F594C">
      <w:pPr>
        <w:tabs>
          <w:tab w:val="left" w:leader="dot" w:pos="6804"/>
        </w:tabs>
      </w:pPr>
      <w:r>
        <w:t>B</w:t>
      </w:r>
      <w:r w:rsidR="00F4440E">
        <w:t>eroep:</w:t>
      </w:r>
      <w:r w:rsidR="004F594C">
        <w:t xml:space="preserve"> </w:t>
      </w:r>
      <w:r w:rsidR="004F594C">
        <w:tab/>
      </w:r>
      <w:r w:rsidR="004F594C">
        <w:tab/>
      </w:r>
    </w:p>
    <w:p w14:paraId="6685A8C6" w14:textId="77777777" w:rsidR="00A01500" w:rsidRDefault="00A01500" w:rsidP="004F594C">
      <w:pPr>
        <w:tabs>
          <w:tab w:val="left" w:leader="dot" w:pos="6804"/>
        </w:tabs>
      </w:pPr>
      <w:r>
        <w:t xml:space="preserve">Begintijd: </w:t>
      </w:r>
      <w:r>
        <w:tab/>
      </w:r>
    </w:p>
    <w:p w14:paraId="30A8B389" w14:textId="77777777" w:rsidR="00A01500" w:rsidRDefault="00A01500" w:rsidP="00A01500">
      <w:pPr>
        <w:tabs>
          <w:tab w:val="left" w:leader="dot" w:pos="6804"/>
        </w:tabs>
      </w:pPr>
      <w:r>
        <w:t xml:space="preserve">Eindtijd: </w:t>
      </w:r>
      <w:r>
        <w:tab/>
      </w:r>
    </w:p>
    <w:p w14:paraId="52FC4F0F" w14:textId="77777777" w:rsidR="00F4440E" w:rsidRDefault="00F4440E" w:rsidP="00F4440E"/>
    <w:p w14:paraId="3471C672" w14:textId="77777777" w:rsidR="00F4440E" w:rsidRPr="00F4440E" w:rsidRDefault="00F4440E" w:rsidP="00F4440E">
      <w:pPr>
        <w:rPr>
          <w:b/>
        </w:rPr>
      </w:pPr>
      <w:r>
        <w:rPr>
          <w:b/>
        </w:rPr>
        <w:t>G</w:t>
      </w:r>
      <w:r w:rsidRPr="00EC0B12">
        <w:rPr>
          <w:b/>
        </w:rPr>
        <w:t>egevens bedrijf/instelling</w:t>
      </w:r>
      <w:r>
        <w:rPr>
          <w:b/>
        </w:rPr>
        <w:t>:</w:t>
      </w:r>
      <w:r w:rsidRPr="00EC0B12">
        <w:rPr>
          <w:b/>
        </w:rPr>
        <w:t xml:space="preserve"> </w:t>
      </w:r>
    </w:p>
    <w:p w14:paraId="0BD6CEA5" w14:textId="77777777" w:rsidR="00F4440E" w:rsidRDefault="00F4440E" w:rsidP="00A01500">
      <w:pPr>
        <w:tabs>
          <w:tab w:val="left" w:leader="dot" w:pos="6804"/>
        </w:tabs>
      </w:pPr>
      <w:r>
        <w:t>Naam:</w:t>
      </w:r>
      <w:r w:rsidR="00A01500">
        <w:t xml:space="preserve"> </w:t>
      </w:r>
      <w:r w:rsidR="00A01500">
        <w:tab/>
      </w:r>
    </w:p>
    <w:p w14:paraId="4AC25181" w14:textId="77777777" w:rsidR="00F4440E" w:rsidRDefault="00F4440E" w:rsidP="00A01500">
      <w:pPr>
        <w:tabs>
          <w:tab w:val="left" w:leader="dot" w:pos="6804"/>
        </w:tabs>
      </w:pPr>
      <w:r>
        <w:t>Adres:</w:t>
      </w:r>
      <w:r w:rsidR="00A01500">
        <w:t xml:space="preserve"> </w:t>
      </w:r>
      <w:r w:rsidR="00A01500">
        <w:tab/>
      </w:r>
    </w:p>
    <w:p w14:paraId="1BBD993B" w14:textId="77777777" w:rsidR="00F4440E" w:rsidRDefault="00F4440E" w:rsidP="00A01500">
      <w:pPr>
        <w:tabs>
          <w:tab w:val="left" w:leader="dot" w:pos="6804"/>
        </w:tabs>
      </w:pPr>
      <w:r>
        <w:t>Plaats:</w:t>
      </w:r>
      <w:r w:rsidR="00A01500">
        <w:t xml:space="preserve"> </w:t>
      </w:r>
      <w:r w:rsidR="00A01500">
        <w:tab/>
      </w:r>
    </w:p>
    <w:p w14:paraId="53AC3E54" w14:textId="77777777" w:rsidR="00F4440E" w:rsidRDefault="00F4440E" w:rsidP="00A01500">
      <w:pPr>
        <w:tabs>
          <w:tab w:val="left" w:leader="dot" w:pos="6804"/>
        </w:tabs>
      </w:pPr>
      <w:r>
        <w:t xml:space="preserve">Telefoonnummer: </w:t>
      </w:r>
      <w:r w:rsidR="00A01500">
        <w:tab/>
      </w:r>
    </w:p>
    <w:p w14:paraId="11E00AD0" w14:textId="77777777" w:rsidR="00F4440E" w:rsidRDefault="00F4440E" w:rsidP="00F4440E"/>
    <w:p w14:paraId="5B0B8F6C" w14:textId="77777777" w:rsidR="003B0135" w:rsidRDefault="006B498E" w:rsidP="00A01500">
      <w:pPr>
        <w:tabs>
          <w:tab w:val="left" w:leader="dot" w:pos="6804"/>
        </w:tabs>
      </w:pPr>
      <w:r>
        <w:rPr>
          <w:b/>
        </w:rPr>
        <w:t>Ondertekening:</w:t>
      </w:r>
      <w:r>
        <w:rPr>
          <w:b/>
        </w:rPr>
        <w:br/>
      </w:r>
      <w:r>
        <w:br/>
      </w:r>
      <w:r w:rsidR="00F4440E">
        <w:t>Handtekening leerling:</w:t>
      </w:r>
      <w:r>
        <w:t xml:space="preserve"> </w:t>
      </w:r>
      <w:r w:rsidR="00A01500">
        <w:tab/>
      </w:r>
      <w:r w:rsidR="003B0135">
        <w:br/>
      </w:r>
    </w:p>
    <w:p w14:paraId="658A1579" w14:textId="77777777" w:rsidR="00F4440E" w:rsidRDefault="00F4440E" w:rsidP="00A01500">
      <w:pPr>
        <w:tabs>
          <w:tab w:val="left" w:leader="dot" w:pos="6804"/>
        </w:tabs>
      </w:pPr>
      <w:r>
        <w:t>Handtekening beroepsbeoefenaar:</w:t>
      </w:r>
      <w:r w:rsidR="006B498E">
        <w:t xml:space="preserve"> </w:t>
      </w:r>
      <w:r w:rsidR="00A01500">
        <w:tab/>
      </w:r>
      <w:r w:rsidR="003B0135">
        <w:br/>
      </w:r>
    </w:p>
    <w:p w14:paraId="7D66AABB" w14:textId="77777777" w:rsidR="00F4440E" w:rsidRDefault="00F4440E" w:rsidP="00A01500">
      <w:pPr>
        <w:tabs>
          <w:tab w:val="left" w:leader="dot" w:pos="6804"/>
        </w:tabs>
      </w:pPr>
      <w:r>
        <w:t xml:space="preserve">Handtekening ouder/verzorger (i.v.m. toestemming): </w:t>
      </w:r>
      <w:r w:rsidR="00A01500">
        <w:tab/>
      </w:r>
    </w:p>
    <w:p w14:paraId="66B0B7B9" w14:textId="77777777" w:rsidR="00F4440E" w:rsidRDefault="00F4440E" w:rsidP="00F4440E"/>
    <w:p w14:paraId="248534B6" w14:textId="77777777" w:rsidR="00F4440E" w:rsidRDefault="00F4440E" w:rsidP="00F4440E"/>
    <w:p w14:paraId="2543F14D" w14:textId="77777777" w:rsidR="00F4440E" w:rsidRPr="003B0135" w:rsidRDefault="00F4440E" w:rsidP="00F4440E">
      <w:pPr>
        <w:rPr>
          <w:b/>
        </w:rPr>
      </w:pPr>
    </w:p>
    <w:p w14:paraId="3A8CDFE1" w14:textId="4DC69341" w:rsidR="00F4440E" w:rsidRPr="003B0135" w:rsidRDefault="00F4440E" w:rsidP="00F4440E">
      <w:pPr>
        <w:rPr>
          <w:b/>
        </w:rPr>
      </w:pPr>
      <w:r w:rsidRPr="003B0135">
        <w:rPr>
          <w:b/>
        </w:rPr>
        <w:lastRenderedPageBreak/>
        <w:t xml:space="preserve">Dit formulier graag inleveren bij de mentor, uiterlijk </w:t>
      </w:r>
      <w:r w:rsidR="0024375D">
        <w:rPr>
          <w:b/>
        </w:rPr>
        <w:t>18</w:t>
      </w:r>
      <w:r w:rsidR="00CD739D">
        <w:rPr>
          <w:b/>
        </w:rPr>
        <w:t xml:space="preserve"> mei 2022</w:t>
      </w:r>
      <w:r w:rsidR="003B0135" w:rsidRPr="003B0135">
        <w:rPr>
          <w:b/>
        </w:rPr>
        <w:t>.</w:t>
      </w:r>
    </w:p>
    <w:p w14:paraId="49758A76" w14:textId="77777777" w:rsidR="00FB03CD" w:rsidRPr="00FB03CD" w:rsidRDefault="00FB03CD" w:rsidP="00E2536D">
      <w:pPr>
        <w:spacing w:line="240" w:lineRule="auto"/>
        <w:rPr>
          <w:rFonts w:ascii="Arial" w:hAnsi="Arial" w:cs="Arial"/>
          <w:i/>
          <w:color w:val="FF0000"/>
          <w:sz w:val="20"/>
          <w:szCs w:val="20"/>
        </w:rPr>
      </w:pPr>
    </w:p>
    <w:sectPr w:rsidR="00FB03CD" w:rsidRPr="00FB03C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34997" w14:textId="77777777" w:rsidR="00E63CB5" w:rsidRDefault="00E63CB5" w:rsidP="003F6839">
      <w:pPr>
        <w:spacing w:after="0" w:line="240" w:lineRule="auto"/>
      </w:pPr>
      <w:r>
        <w:separator/>
      </w:r>
    </w:p>
  </w:endnote>
  <w:endnote w:type="continuationSeparator" w:id="0">
    <w:p w14:paraId="20B311C3" w14:textId="77777777" w:rsidR="00E63CB5" w:rsidRDefault="00E63CB5" w:rsidP="003F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roevenbeekOffside-Regular">
    <w:altName w:val="Calibri"/>
    <w:panose1 w:val="00000000000000000000"/>
    <w:charset w:val="00"/>
    <w:family w:val="swiss"/>
    <w:notTrueType/>
    <w:pitch w:val="default"/>
    <w:sig w:usb0="00000003" w:usb1="00000000" w:usb2="00000000" w:usb3="00000000" w:csb0="00000001" w:csb1="00000000"/>
  </w:font>
  <w:font w:name="Lato-Regular">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59F1" w14:textId="77777777" w:rsidR="008B131A" w:rsidRDefault="008B131A">
    <w:pPr>
      <w:pStyle w:val="Voettekst"/>
    </w:pPr>
    <w:r>
      <w:rPr>
        <w:noProof/>
        <w:lang w:eastAsia="nl-NL"/>
      </w:rPr>
      <w:drawing>
        <wp:anchor distT="0" distB="0" distL="114300" distR="114300" simplePos="0" relativeHeight="251659264" behindDoc="0" locked="0" layoutInCell="1" allowOverlap="1" wp14:anchorId="5010E6BA" wp14:editId="3370556C">
          <wp:simplePos x="0" y="0"/>
          <wp:positionH relativeFrom="column">
            <wp:posOffset>109097</wp:posOffset>
          </wp:positionH>
          <wp:positionV relativeFrom="paragraph">
            <wp:posOffset>-97907</wp:posOffset>
          </wp:positionV>
          <wp:extent cx="5756923" cy="699883"/>
          <wp:effectExtent l="0" t="0" r="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56923" cy="699883"/>
                  </a:xfrm>
                  <a:prstGeom prst="rect">
                    <a:avLst/>
                  </a:prstGeom>
                </pic:spPr>
              </pic:pic>
            </a:graphicData>
          </a:graphic>
        </wp:anchor>
      </w:drawing>
    </w:r>
  </w:p>
  <w:p w14:paraId="5E6F5FF2" w14:textId="77777777" w:rsidR="008B131A" w:rsidRDefault="008B13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89D7" w14:textId="77777777" w:rsidR="00E63CB5" w:rsidRDefault="00E63CB5" w:rsidP="003F6839">
      <w:pPr>
        <w:spacing w:after="0" w:line="240" w:lineRule="auto"/>
      </w:pPr>
      <w:r>
        <w:separator/>
      </w:r>
    </w:p>
  </w:footnote>
  <w:footnote w:type="continuationSeparator" w:id="0">
    <w:p w14:paraId="35095F6E" w14:textId="77777777" w:rsidR="00E63CB5" w:rsidRDefault="00E63CB5" w:rsidP="003F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94C1" w14:textId="77777777" w:rsidR="008B131A" w:rsidRDefault="008B131A">
    <w:pPr>
      <w:pStyle w:val="Koptekst"/>
    </w:pPr>
    <w:r>
      <w:rPr>
        <w:noProof/>
        <w:lang w:eastAsia="nl-NL"/>
      </w:rPr>
      <w:drawing>
        <wp:anchor distT="0" distB="0" distL="114300" distR="114300" simplePos="0" relativeHeight="251661312" behindDoc="0" locked="0" layoutInCell="1" allowOverlap="1" wp14:anchorId="147E6BFF" wp14:editId="5101E090">
          <wp:simplePos x="0" y="0"/>
          <wp:positionH relativeFrom="column">
            <wp:posOffset>4105712</wp:posOffset>
          </wp:positionH>
          <wp:positionV relativeFrom="paragraph">
            <wp:posOffset>-482989</wp:posOffset>
          </wp:positionV>
          <wp:extent cx="1817381" cy="959529"/>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381" cy="959529"/>
                  </a:xfrm>
                  <a:prstGeom prst="rect">
                    <a:avLst/>
                  </a:prstGeom>
                </pic:spPr>
              </pic:pic>
            </a:graphicData>
          </a:graphic>
        </wp:anchor>
      </w:drawing>
    </w:r>
  </w:p>
  <w:p w14:paraId="4707792B" w14:textId="77777777" w:rsidR="008B131A" w:rsidRDefault="008B13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222"/>
    <w:multiLevelType w:val="hybridMultilevel"/>
    <w:tmpl w:val="4BD4975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55C3B18"/>
    <w:multiLevelType w:val="hybridMultilevel"/>
    <w:tmpl w:val="75000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E37C9"/>
    <w:multiLevelType w:val="hybridMultilevel"/>
    <w:tmpl w:val="E138C02C"/>
    <w:lvl w:ilvl="0" w:tplc="04130001">
      <w:start w:val="1"/>
      <w:numFmt w:val="bullet"/>
      <w:lvlText w:val=""/>
      <w:lvlJc w:val="left"/>
      <w:pPr>
        <w:ind w:left="720" w:hanging="360"/>
      </w:pPr>
      <w:rPr>
        <w:rFonts w:ascii="Symbol" w:hAnsi="Symbol" w:hint="default"/>
      </w:rPr>
    </w:lvl>
    <w:lvl w:ilvl="1" w:tplc="E24AD09E">
      <w:start w:val="1"/>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2D2694"/>
    <w:multiLevelType w:val="hybridMultilevel"/>
    <w:tmpl w:val="648E292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01E35"/>
    <w:multiLevelType w:val="hybridMultilevel"/>
    <w:tmpl w:val="C5EC6A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FF2A2A"/>
    <w:multiLevelType w:val="hybridMultilevel"/>
    <w:tmpl w:val="33B888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E4E9A"/>
    <w:multiLevelType w:val="hybridMultilevel"/>
    <w:tmpl w:val="7BE68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5E3764"/>
    <w:multiLevelType w:val="hybridMultilevel"/>
    <w:tmpl w:val="28B2BA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B85E01"/>
    <w:multiLevelType w:val="hybridMultilevel"/>
    <w:tmpl w:val="0B46F382"/>
    <w:lvl w:ilvl="0" w:tplc="52CE00FC">
      <w:start w:val="25"/>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EEF6525"/>
    <w:multiLevelType w:val="hybridMultilevel"/>
    <w:tmpl w:val="089C9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87"/>
    <w:rsid w:val="000464E2"/>
    <w:rsid w:val="000809AF"/>
    <w:rsid w:val="00123DEF"/>
    <w:rsid w:val="0012701C"/>
    <w:rsid w:val="00171904"/>
    <w:rsid w:val="00193940"/>
    <w:rsid w:val="001A21C2"/>
    <w:rsid w:val="0023321F"/>
    <w:rsid w:val="0024375D"/>
    <w:rsid w:val="002614BF"/>
    <w:rsid w:val="00282D3A"/>
    <w:rsid w:val="002F6FA7"/>
    <w:rsid w:val="003546A1"/>
    <w:rsid w:val="003B0135"/>
    <w:rsid w:val="003C1546"/>
    <w:rsid w:val="003F6839"/>
    <w:rsid w:val="0043798F"/>
    <w:rsid w:val="004575F9"/>
    <w:rsid w:val="00463576"/>
    <w:rsid w:val="004905D4"/>
    <w:rsid w:val="004A6853"/>
    <w:rsid w:val="004E5C0D"/>
    <w:rsid w:val="004F0657"/>
    <w:rsid w:val="004F594C"/>
    <w:rsid w:val="00537FEB"/>
    <w:rsid w:val="00542C1D"/>
    <w:rsid w:val="00542C87"/>
    <w:rsid w:val="00561535"/>
    <w:rsid w:val="00595C1D"/>
    <w:rsid w:val="005B33D8"/>
    <w:rsid w:val="005D7B94"/>
    <w:rsid w:val="005E3494"/>
    <w:rsid w:val="005E57FB"/>
    <w:rsid w:val="005F41C2"/>
    <w:rsid w:val="006330BB"/>
    <w:rsid w:val="00656579"/>
    <w:rsid w:val="00682187"/>
    <w:rsid w:val="006A0DDD"/>
    <w:rsid w:val="006B498E"/>
    <w:rsid w:val="006D1F0E"/>
    <w:rsid w:val="006E0B97"/>
    <w:rsid w:val="00713364"/>
    <w:rsid w:val="00730E5F"/>
    <w:rsid w:val="007378E2"/>
    <w:rsid w:val="007511A9"/>
    <w:rsid w:val="00761E7D"/>
    <w:rsid w:val="007E5650"/>
    <w:rsid w:val="008252DD"/>
    <w:rsid w:val="00842AE9"/>
    <w:rsid w:val="008A0DD8"/>
    <w:rsid w:val="008B131A"/>
    <w:rsid w:val="008B3BEF"/>
    <w:rsid w:val="008D1A26"/>
    <w:rsid w:val="009147CC"/>
    <w:rsid w:val="009743F8"/>
    <w:rsid w:val="00975749"/>
    <w:rsid w:val="009805C5"/>
    <w:rsid w:val="009A5DC6"/>
    <w:rsid w:val="009A6DED"/>
    <w:rsid w:val="009B55C3"/>
    <w:rsid w:val="00A00607"/>
    <w:rsid w:val="00A00A51"/>
    <w:rsid w:val="00A01500"/>
    <w:rsid w:val="00A57DB5"/>
    <w:rsid w:val="00AA47D4"/>
    <w:rsid w:val="00AC5C54"/>
    <w:rsid w:val="00AC7D0C"/>
    <w:rsid w:val="00AE075A"/>
    <w:rsid w:val="00AE64A9"/>
    <w:rsid w:val="00AE6CB5"/>
    <w:rsid w:val="00B00FD0"/>
    <w:rsid w:val="00B50863"/>
    <w:rsid w:val="00B837D3"/>
    <w:rsid w:val="00C43B3F"/>
    <w:rsid w:val="00C77ACE"/>
    <w:rsid w:val="00C77F1C"/>
    <w:rsid w:val="00CD739D"/>
    <w:rsid w:val="00CE6D67"/>
    <w:rsid w:val="00D43259"/>
    <w:rsid w:val="00D54A94"/>
    <w:rsid w:val="00D831A2"/>
    <w:rsid w:val="00DA5D73"/>
    <w:rsid w:val="00DD0674"/>
    <w:rsid w:val="00DD63B5"/>
    <w:rsid w:val="00DF37EC"/>
    <w:rsid w:val="00E16424"/>
    <w:rsid w:val="00E206DC"/>
    <w:rsid w:val="00E21D60"/>
    <w:rsid w:val="00E2217E"/>
    <w:rsid w:val="00E2536D"/>
    <w:rsid w:val="00E44A3B"/>
    <w:rsid w:val="00E62BED"/>
    <w:rsid w:val="00E63CB5"/>
    <w:rsid w:val="00E8358E"/>
    <w:rsid w:val="00F1179B"/>
    <w:rsid w:val="00F4440E"/>
    <w:rsid w:val="00F533DA"/>
    <w:rsid w:val="00FB03CD"/>
    <w:rsid w:val="00FB56FD"/>
    <w:rsid w:val="00FC7468"/>
    <w:rsid w:val="00FD0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F94D"/>
  <w15:docId w15:val="{88B0C89D-FAB0-42D5-A1FB-8DA41B5B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2C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2C87"/>
    <w:rPr>
      <w:rFonts w:ascii="Tahoma" w:hAnsi="Tahoma" w:cs="Tahoma"/>
      <w:sz w:val="16"/>
      <w:szCs w:val="16"/>
    </w:rPr>
  </w:style>
  <w:style w:type="paragraph" w:styleId="Lijstalinea">
    <w:name w:val="List Paragraph"/>
    <w:basedOn w:val="Standaard"/>
    <w:uiPriority w:val="34"/>
    <w:qFormat/>
    <w:rsid w:val="00B00FD0"/>
    <w:pPr>
      <w:ind w:left="720"/>
      <w:contextualSpacing/>
    </w:pPr>
  </w:style>
  <w:style w:type="character" w:styleId="Hyperlink">
    <w:name w:val="Hyperlink"/>
    <w:basedOn w:val="Standaardalinea-lettertype"/>
    <w:uiPriority w:val="99"/>
    <w:unhideWhenUsed/>
    <w:rsid w:val="00595C1D"/>
    <w:rPr>
      <w:color w:val="0000FF" w:themeColor="hyperlink"/>
      <w:u w:val="single"/>
    </w:rPr>
  </w:style>
  <w:style w:type="paragraph" w:styleId="Koptekst">
    <w:name w:val="header"/>
    <w:basedOn w:val="Standaard"/>
    <w:link w:val="KoptekstChar"/>
    <w:uiPriority w:val="99"/>
    <w:unhideWhenUsed/>
    <w:rsid w:val="003F68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6839"/>
  </w:style>
  <w:style w:type="paragraph" w:styleId="Voettekst">
    <w:name w:val="footer"/>
    <w:basedOn w:val="Standaard"/>
    <w:link w:val="VoettekstChar"/>
    <w:uiPriority w:val="99"/>
    <w:unhideWhenUsed/>
    <w:rsid w:val="003F68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839"/>
  </w:style>
  <w:style w:type="character" w:styleId="Nadruk">
    <w:name w:val="Emphasis"/>
    <w:basedOn w:val="Standaardalinea-lettertype"/>
    <w:uiPriority w:val="20"/>
    <w:qFormat/>
    <w:rsid w:val="002614BF"/>
    <w:rPr>
      <w:i/>
      <w:iCs/>
    </w:rPr>
  </w:style>
  <w:style w:type="paragraph" w:styleId="Geenafstand">
    <w:name w:val="No Spacing"/>
    <w:uiPriority w:val="1"/>
    <w:qFormat/>
    <w:rsid w:val="0043798F"/>
    <w:pPr>
      <w:spacing w:after="0" w:line="240" w:lineRule="auto"/>
    </w:pPr>
  </w:style>
  <w:style w:type="paragraph" w:customStyle="1" w:styleId="Hoofdtekst">
    <w:name w:val="Hoofdtekst"/>
    <w:rsid w:val="006A0DD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Normaalweb">
    <w:name w:val="Normal (Web)"/>
    <w:basedOn w:val="Standaard"/>
    <w:uiPriority w:val="99"/>
    <w:unhideWhenUsed/>
    <w:rsid w:val="00537FE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4FE4E54ACD244AB924035C7182F169" ma:contentTypeVersion="11" ma:contentTypeDescription="Een nieuw document maken." ma:contentTypeScope="" ma:versionID="85962665247af9b0d72893882c6b3ee3">
  <xsd:schema xmlns:xsd="http://www.w3.org/2001/XMLSchema" xmlns:xs="http://www.w3.org/2001/XMLSchema" xmlns:p="http://schemas.microsoft.com/office/2006/metadata/properties" xmlns:ns2="a4c4db62-a751-43a8-9856-ae40647d65e5" targetNamespace="http://schemas.microsoft.com/office/2006/metadata/properties" ma:root="true" ma:fieldsID="4d2f0c414ef4d5b95bb9ab37197f6e86" ns2:_="">
    <xsd:import namespace="a4c4db62-a751-43a8-9856-ae40647d6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4db62-a751-43a8-9856-ae40647d6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BD70D-BD92-41C6-BCC6-39C2D4607DDD}">
  <ds:schemaRefs>
    <ds:schemaRef ds:uri="http://schemas.microsoft.com/sharepoint/v3/contenttype/forms"/>
  </ds:schemaRefs>
</ds:datastoreItem>
</file>

<file path=customXml/itemProps2.xml><?xml version="1.0" encoding="utf-8"?>
<ds:datastoreItem xmlns:ds="http://schemas.openxmlformats.org/officeDocument/2006/customXml" ds:itemID="{90854E9B-5526-4650-B465-751BCDC146F4}">
  <ds:schemaRefs>
    <ds:schemaRef ds:uri="http://schemas.microsoft.com/office/2006/documentManagement/types"/>
    <ds:schemaRef ds:uri="a4c4db62-a751-43a8-9856-ae40647d65e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17B6D40-96DB-4355-A1A9-BB7073DB7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4db62-a751-43a8-9856-ae40647d6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Chr. College Groevenbeek</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Tanis M.</dc:creator>
  <cp:lastModifiedBy>Ruitenbeek - van der Leij, S.M.</cp:lastModifiedBy>
  <cp:revision>3</cp:revision>
  <cp:lastPrinted>2019-01-22T13:08:00Z</cp:lastPrinted>
  <dcterms:created xsi:type="dcterms:W3CDTF">2022-04-20T09:25:00Z</dcterms:created>
  <dcterms:modified xsi:type="dcterms:W3CDTF">2022-04-20T09:25:00Z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0x010100F54FE4E54ACD244AB924035C7182F169</vt:lpwstr>
  </property>
</Properties>
</file>