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D041" w14:textId="77777777" w:rsidR="001848B8" w:rsidRDefault="001848B8" w:rsidP="00792E68">
      <w:pPr>
        <w:spacing w:after="0" w:line="240" w:lineRule="auto"/>
        <w:rPr>
          <w:rFonts w:ascii="Arial" w:hAnsi="Arial" w:cs="Arial"/>
          <w:sz w:val="20"/>
          <w:szCs w:val="20"/>
        </w:rPr>
      </w:pPr>
    </w:p>
    <w:p w14:paraId="5C4FFEC0" w14:textId="49634BE6" w:rsidR="00542C87" w:rsidRPr="004874F9" w:rsidRDefault="00542C87" w:rsidP="00792E68">
      <w:pPr>
        <w:spacing w:after="0" w:line="240" w:lineRule="auto"/>
        <w:rPr>
          <w:rFonts w:ascii="Arial" w:hAnsi="Arial" w:cs="Arial"/>
          <w:sz w:val="20"/>
          <w:szCs w:val="20"/>
        </w:rPr>
      </w:pPr>
      <w:r w:rsidRPr="004874F9">
        <w:rPr>
          <w:rFonts w:ascii="Arial" w:hAnsi="Arial" w:cs="Arial"/>
          <w:noProof/>
          <w:sz w:val="20"/>
          <w:szCs w:val="20"/>
          <w:lang w:eastAsia="nl-NL"/>
        </w:rPr>
        <mc:AlternateContent>
          <mc:Choice Requires="wpg">
            <w:drawing>
              <wp:anchor distT="0" distB="0" distL="114300" distR="114300" simplePos="0" relativeHeight="251665408" behindDoc="0" locked="0" layoutInCell="1" allowOverlap="1" wp14:anchorId="5C4FFEE9" wp14:editId="5C4FFEEA">
                <wp:simplePos x="0" y="0"/>
                <wp:positionH relativeFrom="column">
                  <wp:posOffset>-380506</wp:posOffset>
                </wp:positionH>
                <wp:positionV relativeFrom="paragraph">
                  <wp:posOffset>-911084</wp:posOffset>
                </wp:positionV>
                <wp:extent cx="6920089" cy="10735733"/>
                <wp:effectExtent l="0" t="0" r="0" b="8890"/>
                <wp:wrapNone/>
                <wp:docPr id="5" name="Groep 5"/>
                <wp:cNvGraphicFramePr/>
                <a:graphic xmlns:a="http://schemas.openxmlformats.org/drawingml/2006/main">
                  <a:graphicData uri="http://schemas.microsoft.com/office/word/2010/wordprocessingGroup">
                    <wpg:wgp>
                      <wpg:cNvGrpSpPr/>
                      <wpg:grpSpPr>
                        <a:xfrm>
                          <a:off x="0" y="0"/>
                          <a:ext cx="6920089" cy="10735733"/>
                          <a:chOff x="0" y="0"/>
                          <a:chExt cx="6920089" cy="10735733"/>
                        </a:xfrm>
                      </wpg:grpSpPr>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587022"/>
                            <a:ext cx="1986844" cy="1016000"/>
                          </a:xfrm>
                          <a:prstGeom prst="rect">
                            <a:avLst/>
                          </a:prstGeom>
                        </pic:spPr>
                      </pic:pic>
                      <wps:wsp>
                        <wps:cNvPr id="307" name="Tekstvak 2"/>
                        <wps:cNvSpPr txBox="1">
                          <a:spLocks noChangeArrowheads="1"/>
                        </wps:cNvSpPr>
                        <wps:spPr bwMode="auto">
                          <a:xfrm>
                            <a:off x="4809067" y="1117600"/>
                            <a:ext cx="1591310" cy="304800"/>
                          </a:xfrm>
                          <a:prstGeom prst="rect">
                            <a:avLst/>
                          </a:prstGeom>
                          <a:noFill/>
                          <a:ln w="9525">
                            <a:noFill/>
                            <a:miter lim="800000"/>
                            <a:headEnd/>
                            <a:tailEnd/>
                          </a:ln>
                        </wps:spPr>
                        <wps:txbx>
                          <w:txbxContent>
                            <w:p w14:paraId="5C4FFEEB" w14:textId="77777777" w:rsidR="00D605FA" w:rsidRDefault="00D605FA">
                              <w:r>
                                <w:rPr>
                                  <w:rFonts w:ascii="GroevenbeekOffside-Regular" w:hAnsi="GroevenbeekOffside-Regular" w:cs="GroevenbeekOffside-Regular"/>
                                  <w:color w:val="4B4C4E"/>
                                  <w:sz w:val="16"/>
                                  <w:szCs w:val="16"/>
                                </w:rPr>
                                <w:t>tvwo | atheneum | havo | vmbo</w:t>
                              </w:r>
                            </w:p>
                          </w:txbxContent>
                        </wps:txbx>
                        <wps:bodyPr rot="0" vert="horz" wrap="square" lIns="91440" tIns="45720" rIns="91440" bIns="45720" anchor="t" anchorCtr="0">
                          <a:noAutofit/>
                        </wps:bodyPr>
                      </wps:wsp>
                      <pic:pic xmlns:pic="http://schemas.openxmlformats.org/drawingml/2006/picture">
                        <pic:nvPicPr>
                          <pic:cNvPr id="3" name="Afbeelding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48355" y="10035822"/>
                            <a:ext cx="5757334" cy="699911"/>
                          </a:xfrm>
                          <a:prstGeom prst="rect">
                            <a:avLst/>
                          </a:prstGeom>
                        </pic:spPr>
                      </pic:pic>
                      <wps:wsp>
                        <wps:cNvPr id="2" name="Tekstvak 2"/>
                        <wps:cNvSpPr txBox="1">
                          <a:spLocks noChangeArrowheads="1"/>
                        </wps:cNvSpPr>
                        <wps:spPr bwMode="auto">
                          <a:xfrm>
                            <a:off x="124178" y="9685867"/>
                            <a:ext cx="6558844" cy="451555"/>
                          </a:xfrm>
                          <a:prstGeom prst="rect">
                            <a:avLst/>
                          </a:prstGeom>
                          <a:noFill/>
                          <a:ln w="9525">
                            <a:noFill/>
                            <a:miter lim="800000"/>
                            <a:headEnd/>
                            <a:tailEnd/>
                          </a:ln>
                        </wps:spPr>
                        <wps:txbx>
                          <w:txbxContent>
                            <w:p w14:paraId="5C4FFEEC" w14:textId="77777777" w:rsidR="00D605FA" w:rsidRDefault="00D605FA" w:rsidP="00542C87">
                              <w:pPr>
                                <w:autoSpaceDE w:val="0"/>
                                <w:autoSpaceDN w:val="0"/>
                                <w:adjustRightInd w:val="0"/>
                                <w:spacing w:after="0" w:line="240" w:lineRule="auto"/>
                                <w:rPr>
                                  <w:rFonts w:ascii="Lato-Regular" w:hAnsi="Lato-Regular" w:cs="Lato-Regular"/>
                                  <w:color w:val="4B4C4E"/>
                                  <w:sz w:val="16"/>
                                  <w:szCs w:val="16"/>
                                </w:rPr>
                              </w:pPr>
                              <w:r>
                                <w:rPr>
                                  <w:rFonts w:ascii="Lato-Regular" w:hAnsi="Lato-Regular" w:cs="Lato-Regular"/>
                                  <w:color w:val="4B4C4E"/>
                                  <w:sz w:val="16"/>
                                  <w:szCs w:val="16"/>
                                </w:rPr>
                                <w:t>Ermelo: Paul Krugerweg 44-50</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t>Postbus 210, 3850 AE Ermelo</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t>Website: www.groevenbeek.nl</w:t>
                              </w:r>
                            </w:p>
                            <w:p w14:paraId="5C4FFEED" w14:textId="77777777" w:rsidR="00D605FA" w:rsidRDefault="00D605FA" w:rsidP="00542C87">
                              <w:pPr>
                                <w:autoSpaceDE w:val="0"/>
                                <w:autoSpaceDN w:val="0"/>
                                <w:adjustRightInd w:val="0"/>
                                <w:spacing w:after="0" w:line="240" w:lineRule="auto"/>
                                <w:rPr>
                                  <w:rFonts w:ascii="Lato-Regular" w:hAnsi="Lato-Regular" w:cs="Lato-Regular"/>
                                  <w:color w:val="4B4C4E"/>
                                  <w:sz w:val="16"/>
                                  <w:szCs w:val="16"/>
                                </w:rPr>
                              </w:pPr>
                            </w:p>
                            <w:p w14:paraId="5C4FFEEE" w14:textId="77777777" w:rsidR="00D605FA" w:rsidRDefault="00D605FA" w:rsidP="00542C87">
                              <w:r>
                                <w:rPr>
                                  <w:rFonts w:ascii="Lato-Regular" w:hAnsi="Lato-Regular" w:cs="Lato-Regular"/>
                                  <w:color w:val="4B4C4E"/>
                                  <w:sz w:val="16"/>
                                  <w:szCs w:val="16"/>
                                </w:rPr>
                                <w:t>Putten: Korenlaan 1</w:t>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t>Telefoon: 0341 - 27 49 50</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t>E-mail: info@groevenbeek.nl</w:t>
                              </w:r>
                            </w:p>
                            <w:p w14:paraId="5C4FFEEF" w14:textId="77777777" w:rsidR="00D605FA" w:rsidRDefault="00D605FA" w:rsidP="00542C87">
                              <w:pPr>
                                <w:autoSpaceDE w:val="0"/>
                                <w:autoSpaceDN w:val="0"/>
                                <w:adjustRightInd w:val="0"/>
                                <w:spacing w:after="0" w:line="240" w:lineRule="auto"/>
                                <w:rPr>
                                  <w:rFonts w:ascii="Lato-Regular" w:hAnsi="Lato-Regular" w:cs="Lato-Regular"/>
                                  <w:color w:val="4B4C4E"/>
                                  <w:sz w:val="16"/>
                                  <w:szCs w:val="16"/>
                                </w:rPr>
                              </w:pPr>
                            </w:p>
                            <w:p w14:paraId="5C4FFEF0" w14:textId="77777777" w:rsidR="00D605FA" w:rsidRDefault="00D605FA"/>
                          </w:txbxContent>
                        </wps:txbx>
                        <wps:bodyPr rot="0" vert="horz" wrap="square" lIns="91440" tIns="45720" rIns="91440" bIns="45720" anchor="t" anchorCtr="0">
                          <a:noAutofit/>
                        </wps:bodyPr>
                      </wps:wsp>
                      <pic:pic xmlns:pic="http://schemas.openxmlformats.org/drawingml/2006/picture">
                        <pic:nvPicPr>
                          <pic:cNvPr id="4" name="Afbeelding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102578" y="0"/>
                            <a:ext cx="1817511" cy="959556"/>
                          </a:xfrm>
                          <a:prstGeom prst="rect">
                            <a:avLst/>
                          </a:prstGeom>
                        </pic:spPr>
                      </pic:pic>
                    </wpg:wgp>
                  </a:graphicData>
                </a:graphic>
              </wp:anchor>
            </w:drawing>
          </mc:Choice>
          <mc:Fallback>
            <w:pict>
              <v:group w14:anchorId="5C4FFEE9" id="Groep 5" o:spid="_x0000_s1026" style="position:absolute;margin-left:-29.95pt;margin-top:-71.75pt;width:544.9pt;height:845.35pt;z-index:251665408" coordsize="69200,10735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L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pk8qQQPNK21I1LMfQAZNJtJXYbnM+ItTx4u0fTkbhJfMlA9WB&#10;VR+RP5iuprx9tTMviBdXuGCA3SysWOAihh/IV7BXz+RY542dep05tPS1l+R3Yyj7JQXkFFFFfQnC&#10;FFFBIAJJAA6k0AFFNjdJEV0YMjDKsDkEeop1ADLiaG3geeeVIoo1LO7sFVQOpJPQVHY3drfWqXVl&#10;cRXNvIMpLEwZGHqCOCKW7gt7m3kt7uGKaBxh45FDKw9weDUkezYvl7dmPl29Me1PSwDqKKKQ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&#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top:5870;width:19868;height:10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">
                  <v:imagedata r:id="rId11" o:title=""/>
                  <v:path arrowok="t"/>
                </v:shape>
                <v:shapetype id="_x0000_t202" coordsize="21600,21600" o:spt="202" path="m,l,21600r21600,l21600,xe">
                  <v:stroke joinstyle="miter"/>
                  <v:path gradientshapeok="t" o:connecttype="rect"/>
                </v:shapetype>
                <v:shape id="Tekstvak 2" o:spid="_x0000_s1028" type="#_x0000_t202" style="position:absolute;left:48090;top:11176;width:1591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C4FFEEB" w14:textId="77777777" w:rsidR="00D605FA" w:rsidRDefault="00D605FA">
                        <w:r>
                          <w:rPr>
                            <w:rFonts w:ascii="GroevenbeekOffside-Regular" w:hAnsi="GroevenbeekOffside-Regular" w:cs="GroevenbeekOffside-Regular"/>
                            <w:color w:val="4B4C4E"/>
                            <w:sz w:val="16"/>
                            <w:szCs w:val="16"/>
                          </w:rPr>
                          <w:t>tvwo | atheneum | havo | vmbo</w:t>
                        </w:r>
                      </w:p>
                    </w:txbxContent>
                  </v:textbox>
                </v:shape>
                <v:shape id="Afbeelding 3" o:spid="_x0000_s1029" type="#_x0000_t75" style="position:absolute;left:2483;top:100358;width:57573;height:6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">
                  <v:imagedata r:id="rId12" o:title=""/>
                  <v:path arrowok="t"/>
                </v:shape>
                <v:shape id="Tekstvak 2" o:spid="_x0000_s1030" type="#_x0000_t202" style="position:absolute;left:1241;top:96858;width:65589;height:4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C4FFEEC" w14:textId="77777777" w:rsidR="00D605FA" w:rsidRDefault="00D605FA" w:rsidP="00542C87">
                        <w:pPr>
                          <w:autoSpaceDE w:val="0"/>
                          <w:autoSpaceDN w:val="0"/>
                          <w:adjustRightInd w:val="0"/>
                          <w:spacing w:after="0" w:line="240" w:lineRule="auto"/>
                          <w:rPr>
                            <w:rFonts w:ascii="Lato-Regular" w:hAnsi="Lato-Regular" w:cs="Lato-Regular"/>
                            <w:color w:val="4B4C4E"/>
                            <w:sz w:val="16"/>
                            <w:szCs w:val="16"/>
                          </w:rPr>
                        </w:pPr>
                        <w:r>
                          <w:rPr>
                            <w:rFonts w:ascii="Lato-Regular" w:hAnsi="Lato-Regular" w:cs="Lato-Regular"/>
                            <w:color w:val="4B4C4E"/>
                            <w:sz w:val="16"/>
                            <w:szCs w:val="16"/>
                          </w:rPr>
                          <w:t>Ermelo: Paul Krugerweg 44-50</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t>Postbus 210, 3850 AE Ermelo</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t>Website: www.groevenbeek.nl</w:t>
                        </w:r>
                      </w:p>
                      <w:p w14:paraId="5C4FFEED" w14:textId="77777777" w:rsidR="00D605FA" w:rsidRDefault="00D605FA" w:rsidP="00542C87">
                        <w:pPr>
                          <w:autoSpaceDE w:val="0"/>
                          <w:autoSpaceDN w:val="0"/>
                          <w:adjustRightInd w:val="0"/>
                          <w:spacing w:after="0" w:line="240" w:lineRule="auto"/>
                          <w:rPr>
                            <w:rFonts w:ascii="Lato-Regular" w:hAnsi="Lato-Regular" w:cs="Lato-Regular"/>
                            <w:color w:val="4B4C4E"/>
                            <w:sz w:val="16"/>
                            <w:szCs w:val="16"/>
                          </w:rPr>
                        </w:pPr>
                      </w:p>
                      <w:p w14:paraId="5C4FFEEE" w14:textId="77777777" w:rsidR="00D605FA" w:rsidRDefault="00D605FA" w:rsidP="00542C87">
                        <w:r>
                          <w:rPr>
                            <w:rFonts w:ascii="Lato-Regular" w:hAnsi="Lato-Regular" w:cs="Lato-Regular"/>
                            <w:color w:val="4B4C4E"/>
                            <w:sz w:val="16"/>
                            <w:szCs w:val="16"/>
                          </w:rPr>
                          <w:t>Putten: Korenlaan 1</w:t>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t>Telefoon: 0341 - 27 49 50</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t>E-mail: info@groevenbeek.nl</w:t>
                        </w:r>
                      </w:p>
                      <w:p w14:paraId="5C4FFEEF" w14:textId="77777777" w:rsidR="00D605FA" w:rsidRDefault="00D605FA" w:rsidP="00542C87">
                        <w:pPr>
                          <w:autoSpaceDE w:val="0"/>
                          <w:autoSpaceDN w:val="0"/>
                          <w:adjustRightInd w:val="0"/>
                          <w:spacing w:after="0" w:line="240" w:lineRule="auto"/>
                          <w:rPr>
                            <w:rFonts w:ascii="Lato-Regular" w:hAnsi="Lato-Regular" w:cs="Lato-Regular"/>
                            <w:color w:val="4B4C4E"/>
                            <w:sz w:val="16"/>
                            <w:szCs w:val="16"/>
                          </w:rPr>
                        </w:pPr>
                      </w:p>
                      <w:p w14:paraId="5C4FFEF0" w14:textId="77777777" w:rsidR="00D605FA" w:rsidRDefault="00D605FA"/>
                    </w:txbxContent>
                  </v:textbox>
                </v:shape>
                <v:shape id="Afbeelding 4" o:spid="_x0000_s1031" type="#_x0000_t75" style="position:absolute;left:51025;width:18175;height:9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">
                  <v:imagedata r:id="rId13" o:title=""/>
                  <v:path arrowok="t"/>
                </v:shape>
              </v:group>
            </w:pict>
          </mc:Fallback>
        </mc:AlternateContent>
      </w:r>
    </w:p>
    <w:p w14:paraId="5C4FFEC1" w14:textId="77777777" w:rsidR="00542C87" w:rsidRPr="004874F9" w:rsidRDefault="00542C87" w:rsidP="00792E68">
      <w:pPr>
        <w:spacing w:after="0" w:line="240" w:lineRule="auto"/>
        <w:rPr>
          <w:rFonts w:ascii="Arial" w:hAnsi="Arial" w:cs="Arial"/>
          <w:sz w:val="20"/>
          <w:szCs w:val="20"/>
        </w:rPr>
      </w:pPr>
    </w:p>
    <w:p w14:paraId="5C4FFEC2" w14:textId="77777777" w:rsidR="006E0B97" w:rsidRPr="004874F9" w:rsidRDefault="006E0B97" w:rsidP="00792E68">
      <w:pPr>
        <w:spacing w:after="0" w:line="240" w:lineRule="auto"/>
        <w:rPr>
          <w:rFonts w:ascii="Arial" w:hAnsi="Arial" w:cs="Arial"/>
          <w:sz w:val="20"/>
          <w:szCs w:val="20"/>
        </w:rPr>
      </w:pPr>
    </w:p>
    <w:p w14:paraId="5C4FFEC3" w14:textId="77777777" w:rsidR="00F956D0" w:rsidRPr="004874F9" w:rsidRDefault="00F956D0" w:rsidP="00792E68">
      <w:pPr>
        <w:tabs>
          <w:tab w:val="left" w:pos="709"/>
          <w:tab w:val="left" w:pos="993"/>
        </w:tabs>
        <w:spacing w:after="0" w:line="240" w:lineRule="auto"/>
        <w:rPr>
          <w:rFonts w:ascii="Arial" w:eastAsia="Times New Roman" w:hAnsi="Arial" w:cs="Arial"/>
          <w:sz w:val="20"/>
          <w:szCs w:val="20"/>
          <w:lang w:eastAsia="nl-NL"/>
        </w:rPr>
      </w:pPr>
    </w:p>
    <w:p w14:paraId="7A49E342" w14:textId="77777777" w:rsidR="00792E68" w:rsidRDefault="00792E68" w:rsidP="00792E68">
      <w:pPr>
        <w:tabs>
          <w:tab w:val="left" w:pos="709"/>
          <w:tab w:val="left" w:pos="851"/>
          <w:tab w:val="left" w:pos="993"/>
        </w:tabs>
        <w:spacing w:after="0" w:line="240" w:lineRule="auto"/>
        <w:rPr>
          <w:rFonts w:ascii="Arial" w:eastAsia="Times New Roman" w:hAnsi="Arial" w:cs="Arial"/>
          <w:sz w:val="20"/>
          <w:szCs w:val="20"/>
          <w:lang w:eastAsia="nl-NL"/>
        </w:rPr>
      </w:pPr>
    </w:p>
    <w:p w14:paraId="46695EF0" w14:textId="77777777" w:rsidR="00792E68" w:rsidRDefault="00792E68" w:rsidP="00792E68">
      <w:pPr>
        <w:tabs>
          <w:tab w:val="left" w:pos="709"/>
          <w:tab w:val="left" w:pos="851"/>
          <w:tab w:val="left" w:pos="993"/>
        </w:tabs>
        <w:spacing w:after="0" w:line="240" w:lineRule="auto"/>
        <w:rPr>
          <w:rFonts w:ascii="Arial" w:eastAsia="Times New Roman" w:hAnsi="Arial" w:cs="Arial"/>
          <w:sz w:val="20"/>
          <w:szCs w:val="20"/>
          <w:lang w:eastAsia="nl-NL"/>
        </w:rPr>
      </w:pPr>
    </w:p>
    <w:p w14:paraId="6F38A17D" w14:textId="77777777" w:rsidR="00792E68" w:rsidRDefault="00792E68" w:rsidP="00792E68">
      <w:pPr>
        <w:tabs>
          <w:tab w:val="left" w:pos="709"/>
          <w:tab w:val="left" w:pos="851"/>
          <w:tab w:val="left" w:pos="993"/>
        </w:tabs>
        <w:spacing w:after="0" w:line="240" w:lineRule="auto"/>
        <w:rPr>
          <w:rFonts w:ascii="Arial" w:eastAsia="Times New Roman" w:hAnsi="Arial" w:cs="Arial"/>
          <w:sz w:val="20"/>
          <w:szCs w:val="20"/>
          <w:lang w:eastAsia="nl-NL"/>
        </w:rPr>
      </w:pPr>
    </w:p>
    <w:p w14:paraId="45DC93CA" w14:textId="77777777" w:rsidR="00762E8F" w:rsidRDefault="00762E8F" w:rsidP="00762E8F">
      <w:pPr>
        <w:tabs>
          <w:tab w:val="left" w:pos="1134"/>
          <w:tab w:val="left" w:pos="1701"/>
        </w:tabs>
        <w:spacing w:after="0" w:line="240" w:lineRule="auto"/>
        <w:rPr>
          <w:rFonts w:ascii="Arial" w:eastAsia="Times New Roman" w:hAnsi="Arial" w:cs="Arial"/>
          <w:sz w:val="20"/>
          <w:szCs w:val="20"/>
          <w:lang w:eastAsia="nl-NL"/>
        </w:rPr>
      </w:pPr>
    </w:p>
    <w:p w14:paraId="2887078B" w14:textId="1B5D4807" w:rsidR="001200B5" w:rsidRPr="001200B5" w:rsidRDefault="001200B5" w:rsidP="001200B5">
      <w:pPr>
        <w:tabs>
          <w:tab w:val="left" w:pos="1134"/>
          <w:tab w:val="left" w:pos="1701"/>
        </w:tabs>
        <w:spacing w:after="0" w:line="240" w:lineRule="auto"/>
        <w:rPr>
          <w:rFonts w:ascii="Arial" w:eastAsia="Times New Roman" w:hAnsi="Arial" w:cs="Arial"/>
          <w:sz w:val="20"/>
          <w:lang w:eastAsia="nl-NL"/>
        </w:rPr>
      </w:pPr>
      <w:bookmarkStart w:id="0" w:name="_GoBack"/>
      <w:bookmarkEnd w:id="0"/>
      <w:r w:rsidRPr="001200B5">
        <w:rPr>
          <w:rFonts w:ascii="Arial" w:eastAsia="Times New Roman" w:hAnsi="Arial" w:cs="Arial"/>
          <w:sz w:val="20"/>
          <w:lang w:eastAsia="nl-NL"/>
        </w:rPr>
        <w:t>Aan</w:t>
      </w:r>
      <w:r w:rsidRPr="001200B5">
        <w:rPr>
          <w:rFonts w:ascii="Arial" w:eastAsia="Times New Roman" w:hAnsi="Arial" w:cs="Arial"/>
          <w:sz w:val="20"/>
          <w:lang w:eastAsia="nl-NL"/>
        </w:rPr>
        <w:tab/>
        <w:t>:  de ouder(s)/</w:t>
      </w:r>
      <w:r w:rsidR="00C913D6">
        <w:rPr>
          <w:rFonts w:ascii="Arial" w:eastAsia="Times New Roman" w:hAnsi="Arial" w:cs="Arial"/>
          <w:sz w:val="20"/>
          <w:lang w:eastAsia="nl-NL"/>
        </w:rPr>
        <w:t xml:space="preserve"> </w:t>
      </w:r>
      <w:r w:rsidRPr="001200B5">
        <w:rPr>
          <w:rFonts w:ascii="Arial" w:eastAsia="Times New Roman" w:hAnsi="Arial" w:cs="Arial"/>
          <w:sz w:val="20"/>
          <w:lang w:eastAsia="nl-NL"/>
        </w:rPr>
        <w:t>verzorger(s) van de leerlingen in leerjaar 1.</w:t>
      </w:r>
    </w:p>
    <w:p w14:paraId="5F3925ED" w14:textId="77777777" w:rsidR="001200B5" w:rsidRPr="001200B5" w:rsidRDefault="001200B5" w:rsidP="001200B5">
      <w:pPr>
        <w:tabs>
          <w:tab w:val="left" w:pos="1134"/>
          <w:tab w:val="left" w:pos="1701"/>
        </w:tabs>
        <w:spacing w:after="0" w:line="240" w:lineRule="auto"/>
        <w:rPr>
          <w:rFonts w:ascii="Arial" w:eastAsia="Times New Roman" w:hAnsi="Arial" w:cs="Arial"/>
          <w:sz w:val="20"/>
          <w:lang w:eastAsia="nl-NL"/>
        </w:rPr>
      </w:pPr>
    </w:p>
    <w:p w14:paraId="2E70EB69" w14:textId="77777777" w:rsidR="001200B5" w:rsidRPr="001200B5" w:rsidRDefault="001200B5" w:rsidP="001200B5">
      <w:pPr>
        <w:tabs>
          <w:tab w:val="left" w:pos="1134"/>
          <w:tab w:val="left" w:pos="1701"/>
        </w:tabs>
        <w:spacing w:after="0" w:line="240" w:lineRule="auto"/>
        <w:rPr>
          <w:rFonts w:ascii="Arial" w:eastAsia="Times New Roman" w:hAnsi="Arial" w:cs="Arial"/>
          <w:b/>
          <w:sz w:val="20"/>
          <w:lang w:eastAsia="nl-NL"/>
        </w:rPr>
      </w:pPr>
    </w:p>
    <w:p w14:paraId="3D03EDB7" w14:textId="77777777" w:rsidR="001200B5" w:rsidRPr="001200B5" w:rsidRDefault="001200B5" w:rsidP="001200B5">
      <w:pPr>
        <w:tabs>
          <w:tab w:val="left" w:pos="1134"/>
          <w:tab w:val="left" w:pos="1701"/>
        </w:tabs>
        <w:spacing w:after="0" w:line="240" w:lineRule="auto"/>
        <w:rPr>
          <w:rFonts w:ascii="Arial" w:eastAsia="Times New Roman" w:hAnsi="Arial" w:cs="Arial"/>
          <w:b/>
          <w:sz w:val="20"/>
          <w:lang w:eastAsia="nl-NL"/>
        </w:rPr>
      </w:pPr>
      <w:r w:rsidRPr="001200B5">
        <w:rPr>
          <w:rFonts w:ascii="Arial" w:eastAsia="Times New Roman" w:hAnsi="Arial" w:cs="Arial"/>
          <w:b/>
          <w:sz w:val="20"/>
          <w:lang w:eastAsia="nl-NL"/>
        </w:rPr>
        <w:t>Betreft</w:t>
      </w:r>
      <w:r w:rsidRPr="001200B5">
        <w:rPr>
          <w:rFonts w:ascii="Arial" w:eastAsia="Times New Roman" w:hAnsi="Arial" w:cs="Arial"/>
          <w:b/>
          <w:sz w:val="20"/>
          <w:lang w:eastAsia="nl-NL"/>
        </w:rPr>
        <w:tab/>
        <w:t>:  Bezoek Techniek Academie d.d. 25 maart 2022.</w:t>
      </w:r>
    </w:p>
    <w:p w14:paraId="5AC365C3" w14:textId="77777777" w:rsidR="001200B5" w:rsidRPr="001200B5" w:rsidRDefault="001200B5" w:rsidP="001200B5">
      <w:pPr>
        <w:spacing w:after="0" w:line="240" w:lineRule="auto"/>
        <w:rPr>
          <w:rFonts w:ascii="Arial" w:eastAsia="Times New Roman" w:hAnsi="Arial" w:cs="Arial"/>
          <w:sz w:val="20"/>
          <w:lang w:eastAsia="nl-NL"/>
        </w:rPr>
      </w:pPr>
    </w:p>
    <w:p w14:paraId="1523D358" w14:textId="77777777" w:rsidR="001200B5" w:rsidRPr="001200B5" w:rsidRDefault="001200B5" w:rsidP="001200B5">
      <w:pPr>
        <w:spacing w:after="0" w:line="240" w:lineRule="auto"/>
        <w:rPr>
          <w:rFonts w:ascii="Arial" w:eastAsia="Times New Roman" w:hAnsi="Arial" w:cs="Arial"/>
          <w:sz w:val="20"/>
          <w:lang w:eastAsia="nl-NL"/>
        </w:rPr>
      </w:pPr>
    </w:p>
    <w:p w14:paraId="1A6F80DB" w14:textId="77777777" w:rsidR="001200B5" w:rsidRPr="001200B5" w:rsidRDefault="001200B5" w:rsidP="001200B5">
      <w:pPr>
        <w:spacing w:after="0" w:line="240" w:lineRule="auto"/>
        <w:rPr>
          <w:rFonts w:ascii="Arial" w:eastAsia="Times New Roman" w:hAnsi="Arial" w:cs="Arial"/>
          <w:sz w:val="20"/>
          <w:lang w:eastAsia="nl-NL"/>
        </w:rPr>
      </w:pPr>
      <w:r w:rsidRPr="001200B5">
        <w:rPr>
          <w:rFonts w:ascii="Arial" w:eastAsia="Times New Roman" w:hAnsi="Arial" w:cs="Arial"/>
          <w:sz w:val="20"/>
          <w:lang w:eastAsia="nl-NL"/>
        </w:rPr>
        <w:t>Putten, 21 maart 2022</w:t>
      </w:r>
    </w:p>
    <w:p w14:paraId="42AF19A4" w14:textId="77777777" w:rsidR="001200B5" w:rsidRPr="001200B5" w:rsidRDefault="001200B5" w:rsidP="001200B5">
      <w:pPr>
        <w:spacing w:after="0" w:line="240" w:lineRule="auto"/>
        <w:rPr>
          <w:rFonts w:ascii="Arial" w:eastAsia="Times New Roman" w:hAnsi="Arial" w:cs="Arial"/>
          <w:sz w:val="20"/>
          <w:lang w:eastAsia="nl-NL"/>
        </w:rPr>
      </w:pPr>
    </w:p>
    <w:p w14:paraId="52777860" w14:textId="77777777" w:rsidR="001200B5" w:rsidRPr="001200B5" w:rsidRDefault="001200B5" w:rsidP="001200B5">
      <w:pPr>
        <w:spacing w:after="0" w:line="240" w:lineRule="auto"/>
        <w:rPr>
          <w:rFonts w:ascii="Arial" w:eastAsia="Times New Roman" w:hAnsi="Arial" w:cs="Arial"/>
          <w:sz w:val="20"/>
          <w:lang w:eastAsia="nl-NL"/>
        </w:rPr>
      </w:pPr>
    </w:p>
    <w:p w14:paraId="4C51E5DF" w14:textId="2449366E" w:rsidR="001200B5" w:rsidRPr="001200B5" w:rsidRDefault="00C913D6" w:rsidP="001200B5">
      <w:pPr>
        <w:spacing w:after="0" w:line="240" w:lineRule="auto"/>
        <w:rPr>
          <w:rFonts w:ascii="Arial" w:eastAsia="Times New Roman" w:hAnsi="Arial" w:cs="Arial"/>
          <w:sz w:val="20"/>
          <w:lang w:eastAsia="nl-NL"/>
        </w:rPr>
      </w:pPr>
      <w:r>
        <w:rPr>
          <w:rFonts w:ascii="Arial" w:eastAsia="Times New Roman" w:hAnsi="Arial" w:cs="Arial"/>
          <w:sz w:val="20"/>
          <w:lang w:eastAsia="nl-NL"/>
        </w:rPr>
        <w:t>Geachte ouder/ verzorger</w:t>
      </w:r>
      <w:r w:rsidR="001200B5" w:rsidRPr="001200B5">
        <w:rPr>
          <w:rFonts w:ascii="Arial" w:eastAsia="Times New Roman" w:hAnsi="Arial" w:cs="Arial"/>
          <w:sz w:val="20"/>
          <w:lang w:eastAsia="nl-NL"/>
        </w:rPr>
        <w:t>,</w:t>
      </w:r>
    </w:p>
    <w:p w14:paraId="7CEC8489" w14:textId="77777777" w:rsidR="001200B5" w:rsidRPr="001200B5" w:rsidRDefault="001200B5" w:rsidP="001200B5">
      <w:pPr>
        <w:spacing w:after="0" w:line="240" w:lineRule="auto"/>
        <w:rPr>
          <w:rFonts w:ascii="Arial" w:eastAsia="Times New Roman" w:hAnsi="Arial" w:cs="Arial"/>
          <w:sz w:val="20"/>
          <w:lang w:eastAsia="nl-NL"/>
        </w:rPr>
      </w:pPr>
    </w:p>
    <w:p w14:paraId="18A56486" w14:textId="1F86824A" w:rsidR="001200B5" w:rsidRPr="001200B5" w:rsidRDefault="001200B5" w:rsidP="001200B5">
      <w:pPr>
        <w:pStyle w:val="Normaalweb"/>
        <w:rPr>
          <w:rFonts w:ascii="Arial" w:hAnsi="Arial" w:cs="Arial"/>
          <w:color w:val="000000"/>
          <w:sz w:val="20"/>
          <w:szCs w:val="22"/>
        </w:rPr>
      </w:pPr>
      <w:r w:rsidRPr="001200B5">
        <w:rPr>
          <w:rFonts w:ascii="Arial" w:hAnsi="Arial" w:cs="Arial"/>
          <w:color w:val="000000"/>
          <w:sz w:val="20"/>
          <w:szCs w:val="22"/>
        </w:rPr>
        <w:t xml:space="preserve">Op 25 maart gaan de eerste klassen op excursie naar de Techniek Academie (Techniek in Beeld) in Harderwijk. Deze excursie is alvast ter oriëntatie op hun verdere loopbaan. De excursie vindt plaats onder leiding van de heer B. Foppen, docent techniek. </w:t>
      </w:r>
    </w:p>
    <w:p w14:paraId="1C0E19C3" w14:textId="77777777" w:rsidR="001200B5" w:rsidRPr="001200B5" w:rsidRDefault="001200B5" w:rsidP="001200B5">
      <w:pPr>
        <w:pStyle w:val="Normaalweb"/>
        <w:rPr>
          <w:rFonts w:ascii="Arial" w:hAnsi="Arial" w:cs="Arial"/>
          <w:color w:val="000000"/>
          <w:sz w:val="20"/>
          <w:szCs w:val="22"/>
        </w:rPr>
      </w:pPr>
    </w:p>
    <w:p w14:paraId="63FF0057" w14:textId="77777777" w:rsidR="001200B5" w:rsidRPr="001200B5" w:rsidRDefault="001200B5" w:rsidP="001200B5">
      <w:pPr>
        <w:pStyle w:val="Normaalweb"/>
        <w:rPr>
          <w:rFonts w:ascii="Arial" w:hAnsi="Arial" w:cs="Arial"/>
          <w:color w:val="000000"/>
          <w:sz w:val="20"/>
          <w:szCs w:val="22"/>
        </w:rPr>
      </w:pPr>
      <w:r w:rsidRPr="001200B5">
        <w:rPr>
          <w:rFonts w:ascii="Arial" w:hAnsi="Arial" w:cs="Arial"/>
          <w:color w:val="000000"/>
          <w:sz w:val="20"/>
          <w:szCs w:val="22"/>
        </w:rPr>
        <w:t>Wij vinden de veiligheid van de leerlingen belangrijk. Om deze reden vragen wij, de leerlingen met lang haar om een haar-elastiekje mee te nemen zodat het haar kan worden opgebonden.</w:t>
      </w:r>
    </w:p>
    <w:p w14:paraId="48BCF3C7" w14:textId="77777777" w:rsidR="001200B5" w:rsidRPr="001200B5" w:rsidRDefault="001200B5" w:rsidP="001200B5">
      <w:pPr>
        <w:pStyle w:val="Normaalweb"/>
        <w:rPr>
          <w:rFonts w:ascii="Arial" w:hAnsi="Arial" w:cs="Arial"/>
          <w:color w:val="000000"/>
          <w:sz w:val="20"/>
          <w:szCs w:val="22"/>
        </w:rPr>
      </w:pPr>
    </w:p>
    <w:p w14:paraId="13E101E5" w14:textId="77777777" w:rsidR="001200B5" w:rsidRPr="001200B5" w:rsidRDefault="001200B5" w:rsidP="001200B5">
      <w:pPr>
        <w:pStyle w:val="Normaalweb"/>
        <w:rPr>
          <w:rFonts w:ascii="Arial" w:hAnsi="Arial" w:cs="Arial"/>
          <w:b/>
          <w:color w:val="000000"/>
          <w:sz w:val="20"/>
          <w:szCs w:val="22"/>
        </w:rPr>
      </w:pPr>
      <w:r w:rsidRPr="001200B5">
        <w:rPr>
          <w:rFonts w:ascii="Arial" w:hAnsi="Arial" w:cs="Arial"/>
          <w:b/>
          <w:color w:val="000000"/>
          <w:sz w:val="20"/>
          <w:szCs w:val="22"/>
        </w:rPr>
        <w:t>Groepsindeling</w:t>
      </w:r>
    </w:p>
    <w:p w14:paraId="3A12778C" w14:textId="77777777" w:rsidR="001200B5" w:rsidRPr="001200B5" w:rsidRDefault="001200B5" w:rsidP="001200B5">
      <w:pPr>
        <w:pStyle w:val="Normaalweb"/>
        <w:rPr>
          <w:rFonts w:ascii="Arial" w:hAnsi="Arial" w:cs="Arial"/>
          <w:color w:val="000000"/>
          <w:sz w:val="20"/>
          <w:szCs w:val="22"/>
        </w:rPr>
      </w:pPr>
      <w:r w:rsidRPr="001200B5">
        <w:rPr>
          <w:rFonts w:ascii="Arial" w:hAnsi="Arial" w:cs="Arial"/>
          <w:color w:val="000000"/>
          <w:sz w:val="20"/>
          <w:szCs w:val="22"/>
        </w:rPr>
        <w:t xml:space="preserve">De leerlingen worden verdeeld in 2 groepen en gaan per bus naar Harderwijk. De leerlingen kunnen in de agenda in Magister zien, wanneer zij staan ingepland. Buiten de excursietijden geldt het reguliere rooster. </w:t>
      </w:r>
    </w:p>
    <w:p w14:paraId="71810907" w14:textId="77777777" w:rsidR="001200B5" w:rsidRPr="001200B5" w:rsidRDefault="001200B5" w:rsidP="001200B5">
      <w:pPr>
        <w:pStyle w:val="Normaalweb"/>
        <w:rPr>
          <w:rFonts w:ascii="Arial" w:hAnsi="Arial" w:cs="Arial"/>
          <w:color w:val="000000"/>
          <w:sz w:val="20"/>
          <w:szCs w:val="22"/>
        </w:rPr>
      </w:pPr>
    </w:p>
    <w:p w14:paraId="7E444335" w14:textId="77777777" w:rsidR="001200B5" w:rsidRPr="001200B5" w:rsidRDefault="001200B5" w:rsidP="001200B5">
      <w:pPr>
        <w:pStyle w:val="Normaalweb"/>
        <w:rPr>
          <w:rFonts w:ascii="Arial" w:hAnsi="Arial" w:cs="Arial"/>
          <w:b/>
          <w:color w:val="000000"/>
          <w:sz w:val="20"/>
          <w:szCs w:val="22"/>
        </w:rPr>
      </w:pPr>
      <w:r w:rsidRPr="001200B5">
        <w:rPr>
          <w:rFonts w:ascii="Arial" w:hAnsi="Arial" w:cs="Arial"/>
          <w:b/>
          <w:color w:val="000000"/>
          <w:sz w:val="20"/>
          <w:szCs w:val="22"/>
        </w:rPr>
        <w:t>Indeling:</w:t>
      </w:r>
    </w:p>
    <w:p w14:paraId="1BD3373A" w14:textId="77777777" w:rsidR="001200B5" w:rsidRPr="001200B5" w:rsidRDefault="001200B5" w:rsidP="001200B5">
      <w:pPr>
        <w:pStyle w:val="Normaalweb"/>
        <w:rPr>
          <w:rFonts w:ascii="Arial" w:hAnsi="Arial" w:cs="Arial"/>
          <w:color w:val="000000"/>
          <w:sz w:val="20"/>
          <w:szCs w:val="22"/>
        </w:rPr>
      </w:pPr>
      <w:r w:rsidRPr="001200B5">
        <w:rPr>
          <w:rFonts w:ascii="Arial" w:hAnsi="Arial" w:cs="Arial"/>
          <w:color w:val="000000"/>
          <w:sz w:val="20"/>
          <w:szCs w:val="22"/>
        </w:rPr>
        <w:t>08.30-11.30 uur:</w:t>
      </w:r>
      <w:r w:rsidRPr="001200B5">
        <w:rPr>
          <w:rFonts w:ascii="Arial" w:hAnsi="Arial" w:cs="Arial"/>
          <w:color w:val="000000"/>
          <w:sz w:val="20"/>
          <w:szCs w:val="22"/>
        </w:rPr>
        <w:tab/>
        <w:t>1B1, 1KB en 1K1</w:t>
      </w:r>
    </w:p>
    <w:p w14:paraId="10FA6000" w14:textId="77777777" w:rsidR="001200B5" w:rsidRPr="001200B5" w:rsidRDefault="001200B5" w:rsidP="001200B5">
      <w:pPr>
        <w:pStyle w:val="Normaalweb"/>
        <w:rPr>
          <w:rFonts w:ascii="Arial" w:hAnsi="Arial" w:cs="Arial"/>
          <w:color w:val="000000"/>
          <w:sz w:val="20"/>
          <w:szCs w:val="22"/>
        </w:rPr>
      </w:pPr>
      <w:r w:rsidRPr="001200B5">
        <w:rPr>
          <w:rFonts w:ascii="Arial" w:hAnsi="Arial" w:cs="Arial"/>
          <w:color w:val="000000"/>
          <w:sz w:val="20"/>
          <w:szCs w:val="22"/>
        </w:rPr>
        <w:t>10.30-13.45 uur:</w:t>
      </w:r>
      <w:r w:rsidRPr="001200B5">
        <w:rPr>
          <w:rFonts w:ascii="Arial" w:hAnsi="Arial" w:cs="Arial"/>
          <w:color w:val="000000"/>
          <w:sz w:val="20"/>
          <w:szCs w:val="22"/>
        </w:rPr>
        <w:tab/>
        <w:t>1K2, 1T1 en 1T2</w:t>
      </w:r>
    </w:p>
    <w:p w14:paraId="70418EC1" w14:textId="77777777" w:rsidR="001200B5" w:rsidRPr="001200B5" w:rsidRDefault="001200B5" w:rsidP="001200B5">
      <w:pPr>
        <w:pStyle w:val="Normaalweb"/>
        <w:rPr>
          <w:rFonts w:ascii="Arial" w:hAnsi="Arial" w:cs="Arial"/>
          <w:color w:val="000000"/>
          <w:sz w:val="20"/>
          <w:szCs w:val="22"/>
        </w:rPr>
      </w:pPr>
    </w:p>
    <w:p w14:paraId="1E0E6924" w14:textId="77777777" w:rsidR="001200B5" w:rsidRPr="001200B5" w:rsidRDefault="001200B5" w:rsidP="001200B5">
      <w:pPr>
        <w:spacing w:after="0" w:line="240" w:lineRule="auto"/>
        <w:rPr>
          <w:rFonts w:ascii="Arial" w:eastAsia="Times New Roman" w:hAnsi="Arial" w:cs="Arial"/>
          <w:b/>
          <w:sz w:val="20"/>
          <w:lang w:eastAsia="nl-NL"/>
        </w:rPr>
      </w:pPr>
      <w:r w:rsidRPr="001200B5">
        <w:rPr>
          <w:rFonts w:ascii="Arial" w:eastAsia="Times New Roman" w:hAnsi="Arial" w:cs="Arial"/>
          <w:b/>
          <w:sz w:val="20"/>
          <w:lang w:eastAsia="nl-NL"/>
        </w:rPr>
        <w:t>Deelname verplicht</w:t>
      </w:r>
    </w:p>
    <w:p w14:paraId="29E45AA1" w14:textId="77777777" w:rsidR="001200B5" w:rsidRPr="001200B5" w:rsidRDefault="001200B5" w:rsidP="001200B5">
      <w:pPr>
        <w:spacing w:after="0" w:line="240" w:lineRule="auto"/>
        <w:rPr>
          <w:rFonts w:ascii="Arial" w:eastAsia="Times New Roman" w:hAnsi="Arial" w:cs="Arial"/>
          <w:sz w:val="20"/>
          <w:lang w:eastAsia="nl-NL"/>
        </w:rPr>
      </w:pPr>
      <w:r w:rsidRPr="001200B5">
        <w:rPr>
          <w:rFonts w:ascii="Arial" w:eastAsia="Times New Roman" w:hAnsi="Arial" w:cs="Arial"/>
          <w:sz w:val="20"/>
          <w:lang w:eastAsia="nl-NL"/>
        </w:rPr>
        <w:t xml:space="preserve">Aangezien deze activiteit onder schooltijd plaatsvindt, is deelname verplicht. </w:t>
      </w:r>
    </w:p>
    <w:p w14:paraId="38759015" w14:textId="77777777" w:rsidR="001200B5" w:rsidRPr="001200B5" w:rsidRDefault="001200B5" w:rsidP="001200B5">
      <w:pPr>
        <w:spacing w:after="0" w:line="240" w:lineRule="auto"/>
        <w:rPr>
          <w:rFonts w:ascii="Arial" w:eastAsia="Times New Roman" w:hAnsi="Arial" w:cs="Arial"/>
          <w:b/>
          <w:sz w:val="20"/>
          <w:lang w:eastAsia="nl-NL"/>
        </w:rPr>
      </w:pPr>
    </w:p>
    <w:p w14:paraId="112534F2" w14:textId="77777777" w:rsidR="001200B5" w:rsidRPr="001200B5" w:rsidRDefault="001200B5" w:rsidP="001200B5">
      <w:pPr>
        <w:spacing w:after="0" w:line="240" w:lineRule="auto"/>
        <w:jc w:val="both"/>
        <w:rPr>
          <w:rFonts w:ascii="Arial" w:eastAsia="Times New Roman" w:hAnsi="Arial" w:cs="Arial"/>
          <w:b/>
          <w:sz w:val="20"/>
          <w:lang w:eastAsia="nl-NL"/>
        </w:rPr>
      </w:pPr>
      <w:r w:rsidRPr="001200B5">
        <w:rPr>
          <w:rFonts w:ascii="Arial" w:eastAsia="Times New Roman" w:hAnsi="Arial" w:cs="Arial"/>
          <w:b/>
          <w:sz w:val="20"/>
          <w:lang w:eastAsia="nl-NL"/>
        </w:rPr>
        <w:t>Kosten</w:t>
      </w:r>
    </w:p>
    <w:p w14:paraId="5B6CEE0C" w14:textId="77777777" w:rsidR="001200B5" w:rsidRPr="001200B5" w:rsidRDefault="001200B5" w:rsidP="001200B5">
      <w:pPr>
        <w:spacing w:after="0" w:line="240" w:lineRule="auto"/>
        <w:jc w:val="both"/>
        <w:rPr>
          <w:rFonts w:ascii="Arial" w:eastAsia="Times New Roman" w:hAnsi="Arial" w:cs="Arial"/>
          <w:sz w:val="20"/>
          <w:lang w:eastAsia="nl-NL"/>
        </w:rPr>
      </w:pPr>
      <w:r w:rsidRPr="001200B5">
        <w:rPr>
          <w:rFonts w:ascii="Arial" w:eastAsia="Times New Roman" w:hAnsi="Arial" w:cs="Arial"/>
          <w:sz w:val="20"/>
          <w:lang w:eastAsia="nl-NL"/>
        </w:rPr>
        <w:t>De kosten van deze activiteit zijn voor rekening van school. U ontvangt hier dus geen factuur voor.</w:t>
      </w:r>
    </w:p>
    <w:p w14:paraId="7CF51CCB" w14:textId="77777777" w:rsidR="001200B5" w:rsidRPr="001200B5" w:rsidRDefault="001200B5" w:rsidP="001200B5">
      <w:pPr>
        <w:spacing w:after="0" w:line="240" w:lineRule="auto"/>
        <w:rPr>
          <w:rFonts w:ascii="Arial" w:eastAsia="Times New Roman" w:hAnsi="Arial" w:cs="Arial"/>
          <w:sz w:val="20"/>
          <w:lang w:eastAsia="nl-NL"/>
        </w:rPr>
      </w:pPr>
    </w:p>
    <w:p w14:paraId="625EA12A" w14:textId="77777777" w:rsidR="001200B5" w:rsidRPr="001200B5" w:rsidRDefault="001200B5" w:rsidP="001200B5">
      <w:pPr>
        <w:pStyle w:val="Geenafstand"/>
        <w:jc w:val="both"/>
        <w:rPr>
          <w:rFonts w:ascii="Arial" w:hAnsi="Arial" w:cs="Arial"/>
          <w:sz w:val="20"/>
        </w:rPr>
      </w:pPr>
      <w:r w:rsidRPr="001200B5">
        <w:rPr>
          <w:rFonts w:ascii="Arial" w:hAnsi="Arial" w:cs="Arial"/>
          <w:b/>
          <w:bCs/>
          <w:sz w:val="20"/>
        </w:rPr>
        <w:t>Ziekmelden</w:t>
      </w:r>
      <w:r w:rsidRPr="001200B5">
        <w:rPr>
          <w:rFonts w:ascii="Arial" w:hAnsi="Arial" w:cs="Arial"/>
          <w:b/>
          <w:bCs/>
          <w:sz w:val="20"/>
        </w:rPr>
        <w:br/>
      </w:r>
      <w:r w:rsidRPr="001200B5">
        <w:rPr>
          <w:rFonts w:ascii="Arial" w:hAnsi="Arial" w:cs="Arial"/>
          <w:sz w:val="20"/>
        </w:rPr>
        <w:t xml:space="preserve">Voor leerlingen die op de dag zelf ziek blijken te zijn, volgt u de gewone wijze van ziekmelden, nl. via de website. </w:t>
      </w:r>
    </w:p>
    <w:p w14:paraId="6359A731" w14:textId="77777777" w:rsidR="001200B5" w:rsidRPr="001200B5" w:rsidRDefault="001200B5" w:rsidP="001200B5">
      <w:pPr>
        <w:pStyle w:val="Geenafstand"/>
        <w:rPr>
          <w:rFonts w:ascii="Arial" w:hAnsi="Arial" w:cs="Arial"/>
          <w:sz w:val="20"/>
        </w:rPr>
      </w:pPr>
    </w:p>
    <w:p w14:paraId="016FE1F7" w14:textId="77777777" w:rsidR="001200B5" w:rsidRPr="001200B5" w:rsidRDefault="001200B5" w:rsidP="001200B5">
      <w:pPr>
        <w:spacing w:after="40" w:line="240" w:lineRule="auto"/>
        <w:rPr>
          <w:rFonts w:ascii="Arial" w:hAnsi="Arial" w:cs="Arial"/>
          <w:b/>
          <w:sz w:val="20"/>
        </w:rPr>
      </w:pPr>
      <w:r w:rsidRPr="001200B5">
        <w:rPr>
          <w:rFonts w:ascii="Arial" w:hAnsi="Arial" w:cs="Arial"/>
          <w:b/>
          <w:sz w:val="20"/>
        </w:rPr>
        <w:t>Eigen risico</w:t>
      </w:r>
    </w:p>
    <w:p w14:paraId="3C3C6812" w14:textId="77777777" w:rsidR="001200B5" w:rsidRPr="001200B5" w:rsidRDefault="001200B5" w:rsidP="001200B5">
      <w:pPr>
        <w:spacing w:after="40" w:line="240" w:lineRule="auto"/>
        <w:jc w:val="both"/>
        <w:rPr>
          <w:rFonts w:ascii="Arial" w:hAnsi="Arial" w:cs="Arial"/>
          <w:sz w:val="20"/>
        </w:rPr>
      </w:pPr>
      <w:r w:rsidRPr="001200B5">
        <w:rPr>
          <w:rFonts w:ascii="Arial" w:hAnsi="Arial" w:cs="Arial"/>
          <w:sz w:val="20"/>
        </w:rPr>
        <w:t>School is niet verantwoordelijk voor de persoonlijke eigendommen van de leerlingen.</w:t>
      </w:r>
    </w:p>
    <w:p w14:paraId="74713BE0" w14:textId="77777777" w:rsidR="001200B5" w:rsidRPr="001200B5" w:rsidRDefault="001200B5" w:rsidP="001200B5">
      <w:pPr>
        <w:spacing w:after="40" w:line="240" w:lineRule="auto"/>
        <w:jc w:val="both"/>
        <w:rPr>
          <w:rFonts w:ascii="Arial" w:hAnsi="Arial" w:cs="Arial"/>
          <w:sz w:val="20"/>
        </w:rPr>
      </w:pPr>
    </w:p>
    <w:p w14:paraId="3712F4AA" w14:textId="77777777" w:rsidR="001200B5" w:rsidRPr="001200B5" w:rsidRDefault="001200B5" w:rsidP="001200B5">
      <w:pPr>
        <w:spacing w:after="40" w:line="240" w:lineRule="auto"/>
        <w:jc w:val="both"/>
        <w:rPr>
          <w:rFonts w:ascii="Arial" w:eastAsia="Times New Roman" w:hAnsi="Arial" w:cs="Arial"/>
          <w:i/>
          <w:sz w:val="20"/>
          <w:lang w:eastAsia="nl-NL"/>
        </w:rPr>
      </w:pPr>
      <w:r w:rsidRPr="001200B5">
        <w:rPr>
          <w:rFonts w:ascii="Arial" w:hAnsi="Arial" w:cs="Arial"/>
          <w:sz w:val="20"/>
        </w:rPr>
        <w:t xml:space="preserve">We kijken uit naar een leerzame excursie en vertrouwen erop, u hiermee voldoende te hebben geïnformeerd. Heeft u nog vragen, stuurt u dan een mail naar de heer Foppen. Dit kan via het volgende mailadres: </w:t>
      </w:r>
      <w:hyperlink r:id="rId14" w:history="1">
        <w:r w:rsidRPr="001200B5">
          <w:rPr>
            <w:rStyle w:val="Hyperlink"/>
            <w:rFonts w:ascii="Arial" w:hAnsi="Arial" w:cs="Arial"/>
            <w:sz w:val="20"/>
          </w:rPr>
          <w:t>bfoppen@groevenbeek.nl</w:t>
        </w:r>
      </w:hyperlink>
      <w:r w:rsidRPr="001200B5">
        <w:rPr>
          <w:rFonts w:ascii="Arial" w:hAnsi="Arial" w:cs="Arial"/>
          <w:sz w:val="20"/>
        </w:rPr>
        <w:tab/>
      </w:r>
    </w:p>
    <w:p w14:paraId="6D40F3FF" w14:textId="77777777" w:rsidR="001200B5" w:rsidRPr="001200B5" w:rsidRDefault="001200B5" w:rsidP="001200B5">
      <w:pPr>
        <w:spacing w:after="40" w:line="240" w:lineRule="auto"/>
        <w:jc w:val="both"/>
        <w:rPr>
          <w:rFonts w:ascii="Arial" w:eastAsia="Times New Roman" w:hAnsi="Arial" w:cs="Arial"/>
          <w:i/>
          <w:sz w:val="20"/>
          <w:lang w:eastAsia="nl-NL"/>
        </w:rPr>
      </w:pPr>
    </w:p>
    <w:p w14:paraId="6FDD8075" w14:textId="77777777" w:rsidR="001200B5" w:rsidRPr="001200B5" w:rsidRDefault="001200B5" w:rsidP="001200B5">
      <w:pPr>
        <w:spacing w:line="240" w:lineRule="auto"/>
        <w:rPr>
          <w:rFonts w:ascii="Arial" w:hAnsi="Arial" w:cs="Arial"/>
          <w:sz w:val="20"/>
        </w:rPr>
      </w:pPr>
      <w:r w:rsidRPr="001200B5">
        <w:rPr>
          <w:rFonts w:ascii="Arial" w:hAnsi="Arial" w:cs="Arial"/>
          <w:sz w:val="20"/>
        </w:rPr>
        <w:t xml:space="preserve">Met vriendelijke groet, </w:t>
      </w:r>
      <w:r w:rsidRPr="001200B5">
        <w:rPr>
          <w:rFonts w:ascii="Arial" w:hAnsi="Arial" w:cs="Arial"/>
          <w:sz w:val="20"/>
        </w:rPr>
        <w:br/>
      </w:r>
    </w:p>
    <w:p w14:paraId="1F960E67" w14:textId="47D46B47" w:rsidR="001200B5" w:rsidRPr="001200B5" w:rsidRDefault="001200B5" w:rsidP="001200B5">
      <w:pPr>
        <w:spacing w:after="0" w:line="240" w:lineRule="auto"/>
        <w:rPr>
          <w:rFonts w:ascii="Arial" w:eastAsia="Times New Roman" w:hAnsi="Arial" w:cs="Arial"/>
          <w:i/>
          <w:sz w:val="20"/>
          <w:lang w:eastAsia="nl-NL"/>
        </w:rPr>
      </w:pPr>
      <w:r w:rsidRPr="001200B5">
        <w:rPr>
          <w:rFonts w:ascii="Arial" w:hAnsi="Arial" w:cs="Arial"/>
          <w:bCs/>
          <w:sz w:val="20"/>
        </w:rPr>
        <w:t xml:space="preserve">G.H. van den Pol - Schipper, </w:t>
      </w:r>
      <w:r w:rsidRPr="001200B5">
        <w:rPr>
          <w:rFonts w:ascii="Arial" w:hAnsi="Arial" w:cs="Arial"/>
          <w:sz w:val="20"/>
        </w:rPr>
        <w:t>teamleider onderbouw</w:t>
      </w:r>
    </w:p>
    <w:p w14:paraId="178D4736" w14:textId="77777777" w:rsidR="00762E8F" w:rsidRPr="00762E8F" w:rsidRDefault="00762E8F" w:rsidP="00792E68">
      <w:pPr>
        <w:spacing w:after="0" w:line="240" w:lineRule="auto"/>
        <w:rPr>
          <w:rFonts w:ascii="Arial" w:hAnsi="Arial" w:cs="Arial"/>
          <w:sz w:val="24"/>
          <w:szCs w:val="20"/>
        </w:rPr>
      </w:pPr>
    </w:p>
    <w:p w14:paraId="3B5A5222" w14:textId="7F96352A" w:rsidR="00885C8C" w:rsidRPr="00885C8C" w:rsidRDefault="00885C8C" w:rsidP="00792E68">
      <w:pPr>
        <w:spacing w:after="0" w:line="240" w:lineRule="auto"/>
        <w:rPr>
          <w:rFonts w:ascii="Arial" w:eastAsia="Times New Roman" w:hAnsi="Arial" w:cs="Arial"/>
          <w:sz w:val="20"/>
          <w:szCs w:val="20"/>
          <w:lang w:eastAsia="nl-NL"/>
        </w:rPr>
      </w:pPr>
    </w:p>
    <w:sectPr w:rsidR="00885C8C" w:rsidRPr="00885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oevenbeekOffside-Regular">
    <w:altName w:val="Calibri"/>
    <w:panose1 w:val="00000000000000000000"/>
    <w:charset w:val="00"/>
    <w:family w:val="swiss"/>
    <w:notTrueType/>
    <w:pitch w:val="default"/>
    <w:sig w:usb0="00000003" w:usb1="00000000" w:usb2="00000000" w:usb3="00000000" w:csb0="00000001" w:csb1="00000000"/>
  </w:font>
  <w:font w:name="Lato-Regular">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222"/>
    <w:multiLevelType w:val="hybridMultilevel"/>
    <w:tmpl w:val="4BD4975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55C3B18"/>
    <w:multiLevelType w:val="hybridMultilevel"/>
    <w:tmpl w:val="75000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E37C9"/>
    <w:multiLevelType w:val="hybridMultilevel"/>
    <w:tmpl w:val="E138C02C"/>
    <w:lvl w:ilvl="0" w:tplc="04130001">
      <w:start w:val="1"/>
      <w:numFmt w:val="bullet"/>
      <w:lvlText w:val=""/>
      <w:lvlJc w:val="left"/>
      <w:pPr>
        <w:ind w:left="720" w:hanging="360"/>
      </w:pPr>
      <w:rPr>
        <w:rFonts w:ascii="Symbol" w:hAnsi="Symbol" w:hint="default"/>
      </w:rPr>
    </w:lvl>
    <w:lvl w:ilvl="1" w:tplc="E24AD09E">
      <w:start w:val="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B25C53"/>
    <w:multiLevelType w:val="hybridMultilevel"/>
    <w:tmpl w:val="28AA69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2D2694"/>
    <w:multiLevelType w:val="hybridMultilevel"/>
    <w:tmpl w:val="648E292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01E35"/>
    <w:multiLevelType w:val="hybridMultilevel"/>
    <w:tmpl w:val="C5EC6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FF2A2A"/>
    <w:multiLevelType w:val="hybridMultilevel"/>
    <w:tmpl w:val="33B888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71F5A"/>
    <w:multiLevelType w:val="hybridMultilevel"/>
    <w:tmpl w:val="D3307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5E3764"/>
    <w:multiLevelType w:val="hybridMultilevel"/>
    <w:tmpl w:val="28B2BA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1"/>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87"/>
    <w:rsid w:val="001200B5"/>
    <w:rsid w:val="00123DEF"/>
    <w:rsid w:val="001848B8"/>
    <w:rsid w:val="00193940"/>
    <w:rsid w:val="00282D3A"/>
    <w:rsid w:val="003B1572"/>
    <w:rsid w:val="003C1546"/>
    <w:rsid w:val="00422BF6"/>
    <w:rsid w:val="004575F9"/>
    <w:rsid w:val="004874F9"/>
    <w:rsid w:val="004F0657"/>
    <w:rsid w:val="00542C87"/>
    <w:rsid w:val="00561535"/>
    <w:rsid w:val="00595C1D"/>
    <w:rsid w:val="005E57FB"/>
    <w:rsid w:val="00656579"/>
    <w:rsid w:val="00682187"/>
    <w:rsid w:val="006C569E"/>
    <w:rsid w:val="006D1F0E"/>
    <w:rsid w:val="006E0B97"/>
    <w:rsid w:val="00712B43"/>
    <w:rsid w:val="00762E8F"/>
    <w:rsid w:val="00792E68"/>
    <w:rsid w:val="00885C8C"/>
    <w:rsid w:val="00894FEC"/>
    <w:rsid w:val="008B3BEF"/>
    <w:rsid w:val="009147CC"/>
    <w:rsid w:val="00947150"/>
    <w:rsid w:val="009805C5"/>
    <w:rsid w:val="009A2376"/>
    <w:rsid w:val="00A00A51"/>
    <w:rsid w:val="00AA47D4"/>
    <w:rsid w:val="00AC7D0C"/>
    <w:rsid w:val="00AD00D2"/>
    <w:rsid w:val="00AE64A9"/>
    <w:rsid w:val="00B00FD0"/>
    <w:rsid w:val="00C913D6"/>
    <w:rsid w:val="00C9422D"/>
    <w:rsid w:val="00D43259"/>
    <w:rsid w:val="00D54A94"/>
    <w:rsid w:val="00D605FA"/>
    <w:rsid w:val="00DD63B5"/>
    <w:rsid w:val="00DF37EC"/>
    <w:rsid w:val="00E206DC"/>
    <w:rsid w:val="00E2217E"/>
    <w:rsid w:val="00E44A3B"/>
    <w:rsid w:val="00F715DA"/>
    <w:rsid w:val="00F95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FEC0"/>
  <w15:docId w15:val="{9AB48CAB-1261-4121-8F48-75D93D7E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2C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2C87"/>
    <w:rPr>
      <w:rFonts w:ascii="Tahoma" w:hAnsi="Tahoma" w:cs="Tahoma"/>
      <w:sz w:val="16"/>
      <w:szCs w:val="16"/>
    </w:rPr>
  </w:style>
  <w:style w:type="paragraph" w:styleId="Lijstalinea">
    <w:name w:val="List Paragraph"/>
    <w:basedOn w:val="Standaard"/>
    <w:uiPriority w:val="34"/>
    <w:qFormat/>
    <w:rsid w:val="00B00FD0"/>
    <w:pPr>
      <w:ind w:left="720"/>
      <w:contextualSpacing/>
    </w:pPr>
  </w:style>
  <w:style w:type="character" w:styleId="Hyperlink">
    <w:name w:val="Hyperlink"/>
    <w:basedOn w:val="Standaardalinea-lettertype"/>
    <w:uiPriority w:val="99"/>
    <w:unhideWhenUsed/>
    <w:rsid w:val="00595C1D"/>
    <w:rPr>
      <w:color w:val="0000FF" w:themeColor="hyperlink"/>
      <w:u w:val="single"/>
    </w:rPr>
  </w:style>
  <w:style w:type="paragraph" w:styleId="Geenafstand">
    <w:name w:val="No Spacing"/>
    <w:uiPriority w:val="1"/>
    <w:qFormat/>
    <w:rsid w:val="00C9422D"/>
    <w:pPr>
      <w:spacing w:after="0" w:line="240" w:lineRule="auto"/>
    </w:pPr>
  </w:style>
  <w:style w:type="paragraph" w:styleId="Plattetekst">
    <w:name w:val="Body Text"/>
    <w:basedOn w:val="Standaard"/>
    <w:link w:val="PlattetekstChar"/>
    <w:uiPriority w:val="1"/>
    <w:qFormat/>
    <w:rsid w:val="00762E8F"/>
    <w:pPr>
      <w:widowControl w:val="0"/>
      <w:autoSpaceDE w:val="0"/>
      <w:autoSpaceDN w:val="0"/>
      <w:spacing w:after="0" w:line="240" w:lineRule="auto"/>
    </w:pPr>
    <w:rPr>
      <w:rFonts w:ascii="Arial" w:eastAsia="Arial" w:hAnsi="Arial" w:cs="Arial"/>
      <w:sz w:val="20"/>
      <w:szCs w:val="20"/>
    </w:rPr>
  </w:style>
  <w:style w:type="character" w:customStyle="1" w:styleId="PlattetekstChar">
    <w:name w:val="Platte tekst Char"/>
    <w:basedOn w:val="Standaardalinea-lettertype"/>
    <w:link w:val="Plattetekst"/>
    <w:uiPriority w:val="1"/>
    <w:rsid w:val="00762E8F"/>
    <w:rPr>
      <w:rFonts w:ascii="Arial" w:eastAsia="Arial" w:hAnsi="Arial" w:cs="Arial"/>
      <w:sz w:val="20"/>
      <w:szCs w:val="20"/>
    </w:rPr>
  </w:style>
  <w:style w:type="paragraph" w:styleId="Normaalweb">
    <w:name w:val="Normal (Web)"/>
    <w:basedOn w:val="Standaard"/>
    <w:uiPriority w:val="99"/>
    <w:semiHidden/>
    <w:unhideWhenUsed/>
    <w:rsid w:val="001200B5"/>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mailto:bfoppen@groevenbe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FE4E54ACD244AB924035C7182F169" ma:contentTypeVersion="11" ma:contentTypeDescription="Een nieuw document maken." ma:contentTypeScope="" ma:versionID="85962665247af9b0d72893882c6b3ee3">
  <xsd:schema xmlns:xsd="http://www.w3.org/2001/XMLSchema" xmlns:xs="http://www.w3.org/2001/XMLSchema" xmlns:p="http://schemas.microsoft.com/office/2006/metadata/properties" xmlns:ns2="a4c4db62-a751-43a8-9856-ae40647d65e5" targetNamespace="http://schemas.microsoft.com/office/2006/metadata/properties" ma:root="true" ma:fieldsID="4d2f0c414ef4d5b95bb9ab37197f6e86" ns2:_="">
    <xsd:import namespace="a4c4db62-a751-43a8-9856-ae40647d6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4db62-a751-43a8-9856-ae40647d6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6DBE8-F753-4239-A7B6-4FDEF84F7E97}">
  <ds:schemaRefs>
    <ds:schemaRef ds:uri="http://schemas.microsoft.com/office/infopath/2007/PartnerControls"/>
    <ds:schemaRef ds:uri="a4c4db62-a751-43a8-9856-ae40647d65e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A8E7956-2728-46FA-99FB-1D7A03FCBEB0}">
  <ds:schemaRefs>
    <ds:schemaRef ds:uri="http://schemas.microsoft.com/sharepoint/v3/contenttype/forms"/>
  </ds:schemaRefs>
</ds:datastoreItem>
</file>

<file path=customXml/itemProps3.xml><?xml version="1.0" encoding="utf-8"?>
<ds:datastoreItem xmlns:ds="http://schemas.openxmlformats.org/officeDocument/2006/customXml" ds:itemID="{3284B17A-2EA1-4D1C-A0D4-81940B903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4db62-a751-43a8-9856-ae40647d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Chr. College Groevenbeek</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M.</dc:creator>
  <cp:lastModifiedBy>Ruitenbeek - van der Leij, S.M.</cp:lastModifiedBy>
  <cp:revision>3</cp:revision>
  <cp:lastPrinted>2014-05-14T06:04:00Z</cp:lastPrinted>
  <dcterms:created xsi:type="dcterms:W3CDTF">2022-03-21T09:14:00Z</dcterms:created>
  <dcterms:modified xsi:type="dcterms:W3CDTF">2022-03-21T09:19:00Z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0x010100F54FE4E54ACD244AB924035C7182F169</vt:lpwstr>
  </property>
</Properties>
</file>