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1FA9" w14:textId="77777777" w:rsidR="00542C87" w:rsidRPr="0043798F" w:rsidRDefault="00542C87" w:rsidP="006A0DDD">
      <w:pPr>
        <w:spacing w:line="240" w:lineRule="auto"/>
        <w:rPr>
          <w:rFonts w:ascii="Arial" w:hAnsi="Arial" w:cs="Arial"/>
          <w:sz w:val="20"/>
          <w:szCs w:val="20"/>
        </w:rPr>
      </w:pPr>
      <w:r w:rsidRPr="0043798F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24DD7A" wp14:editId="415159ED">
                <wp:simplePos x="0" y="0"/>
                <wp:positionH relativeFrom="column">
                  <wp:posOffset>-376012</wp:posOffset>
                </wp:positionH>
                <wp:positionV relativeFrom="paragraph">
                  <wp:posOffset>-304991</wp:posOffset>
                </wp:positionV>
                <wp:extent cx="6683022" cy="9532644"/>
                <wp:effectExtent l="0" t="0" r="0" b="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022" cy="9532644"/>
                          <a:chOff x="0" y="604778"/>
                          <a:chExt cx="6683022" cy="9532644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4778"/>
                            <a:ext cx="1986844" cy="101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9067" y="1117600"/>
                            <a:ext cx="15913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60FEA" w14:textId="77777777" w:rsidR="008B131A" w:rsidRDefault="008B131A">
                              <w:r>
                                <w:rPr>
                                  <w:rFonts w:ascii="GroevenbeekOffside-Regular" w:hAnsi="GroevenbeekOffside-Regular" w:cs="GroevenbeekOffside-Regular"/>
                                  <w:color w:val="4B4C4E"/>
                                  <w:sz w:val="16"/>
                                  <w:szCs w:val="16"/>
                                </w:rPr>
                                <w:t>tvwo | atheneum | havo | vmbo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178" y="9685867"/>
                            <a:ext cx="6558844" cy="45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BDD61" w14:textId="77777777" w:rsidR="008B131A" w:rsidRDefault="008B131A" w:rsidP="00542C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>Ermelo: Paul Krugerweg 44-50</w:t>
                              </w:r>
                              <w:r w:rsidRPr="00542C87"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  <w:t>Postbus 210, 3850 AE Ermelo</w:t>
                              </w:r>
                              <w:r w:rsidRPr="00542C87"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  <w:t>Website: www.groevenbeek.nl</w:t>
                              </w:r>
                            </w:p>
                            <w:p w14:paraId="39889680" w14:textId="77777777" w:rsidR="008B131A" w:rsidRDefault="008B131A" w:rsidP="00542C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</w:pPr>
                            </w:p>
                            <w:p w14:paraId="4802722F" w14:textId="77777777" w:rsidR="008B131A" w:rsidRDefault="008B131A" w:rsidP="00542C87"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>Putten: Korenlaan 1</w:t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  <w:t>Telefoon: 0341 - 27 49 50</w:t>
                              </w:r>
                              <w:r w:rsidRPr="00542C87"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  <w:tab/>
                                <w:t>E-mail: info@groevenbeek.nl</w:t>
                              </w:r>
                            </w:p>
                            <w:p w14:paraId="20E34C11" w14:textId="77777777" w:rsidR="008B131A" w:rsidRDefault="008B131A" w:rsidP="00542C8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-Regular" w:hAnsi="Lato-Regular" w:cs="Lato-Regular"/>
                                  <w:color w:val="4B4C4E"/>
                                  <w:sz w:val="16"/>
                                  <w:szCs w:val="16"/>
                                </w:rPr>
                              </w:pPr>
                            </w:p>
                            <w:p w14:paraId="4AE9FD98" w14:textId="77777777" w:rsidR="008B131A" w:rsidRDefault="008B13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4DD7A" id="Groep 5" o:spid="_x0000_s1026" style="position:absolute;margin-left:-29.6pt;margin-top:-24pt;width:526.2pt;height:750.6pt;z-index:251665408;mso-width-relative:margin;mso-height-relative:margin" coordorigin=",6047" coordsize="66830,95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top:6047;width:19868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48090;top:11176;width:1591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67F60FEA" w14:textId="77777777" w:rsidR="008B131A" w:rsidRDefault="008B131A">
                        <w:r>
                          <w:rPr>
                            <w:rFonts w:ascii="GroevenbeekOffside-Regular" w:hAnsi="GroevenbeekOffside-Regular" w:cs="GroevenbeekOffside-Regular"/>
                            <w:color w:val="4B4C4E"/>
                            <w:sz w:val="16"/>
                            <w:szCs w:val="16"/>
                          </w:rPr>
                          <w:t>tvwo | atheneum | havo | vmbo</w:t>
                        </w:r>
                      </w:p>
                    </w:txbxContent>
                  </v:textbox>
                </v:shape>
                <v:shape id="Tekstvak 2" o:spid="_x0000_s1029" type="#_x0000_t202" style="position:absolute;left:1241;top:96858;width:6558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F9BDD61" w14:textId="77777777" w:rsidR="008B131A" w:rsidRDefault="008B131A" w:rsidP="00542C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>Ermelo: Paul Krugerweg 44-50</w:t>
                        </w:r>
                        <w:r w:rsidRPr="00542C87"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  <w:t>Postbus 210, 3850 AE Ermelo</w:t>
                        </w:r>
                        <w:r w:rsidRPr="00542C87"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  <w:t>Website: www.groevenbeek.nl</w:t>
                        </w:r>
                      </w:p>
                      <w:p w14:paraId="39889680" w14:textId="77777777" w:rsidR="008B131A" w:rsidRDefault="008B131A" w:rsidP="00542C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</w:pPr>
                      </w:p>
                      <w:p w14:paraId="4802722F" w14:textId="77777777" w:rsidR="008B131A" w:rsidRDefault="008B131A" w:rsidP="00542C87"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>Putten: Korenlaan 1</w:t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  <w:t>Telefoon: 0341 - 27 49 50</w:t>
                        </w:r>
                        <w:r w:rsidRPr="00542C87"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  <w:tab/>
                          <w:t>E-mail: info@groevenbeek.nl</w:t>
                        </w:r>
                      </w:p>
                      <w:p w14:paraId="20E34C11" w14:textId="77777777" w:rsidR="008B131A" w:rsidRDefault="008B131A" w:rsidP="00542C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-Regular" w:hAnsi="Lato-Regular" w:cs="Lato-Regular"/>
                            <w:color w:val="4B4C4E"/>
                            <w:sz w:val="16"/>
                            <w:szCs w:val="16"/>
                          </w:rPr>
                        </w:pPr>
                      </w:p>
                      <w:p w14:paraId="4AE9FD98" w14:textId="77777777" w:rsidR="008B131A" w:rsidRDefault="008B131A"/>
                    </w:txbxContent>
                  </v:textbox>
                </v:shape>
              </v:group>
            </w:pict>
          </mc:Fallback>
        </mc:AlternateContent>
      </w:r>
    </w:p>
    <w:p w14:paraId="0DB28CC2" w14:textId="77777777" w:rsidR="006E0B97" w:rsidRPr="0043798F" w:rsidRDefault="006E0B97" w:rsidP="006A0DDD">
      <w:pPr>
        <w:spacing w:line="240" w:lineRule="auto"/>
        <w:rPr>
          <w:rFonts w:ascii="Arial" w:hAnsi="Arial" w:cs="Arial"/>
          <w:sz w:val="20"/>
          <w:szCs w:val="20"/>
        </w:rPr>
      </w:pPr>
    </w:p>
    <w:p w14:paraId="15CEAE78" w14:textId="77777777" w:rsidR="008B131A" w:rsidRPr="0043798F" w:rsidRDefault="008B131A" w:rsidP="006A0DDD">
      <w:pPr>
        <w:spacing w:line="240" w:lineRule="auto"/>
        <w:rPr>
          <w:rFonts w:ascii="Arial" w:hAnsi="Arial" w:cs="Arial"/>
          <w:sz w:val="20"/>
          <w:szCs w:val="20"/>
        </w:rPr>
      </w:pPr>
    </w:p>
    <w:p w14:paraId="44BDCDA5" w14:textId="325EBF17" w:rsidR="00F4440E" w:rsidRPr="008C7561" w:rsidRDefault="00F4440E" w:rsidP="008C7561">
      <w:pPr>
        <w:pStyle w:val="Geenafstand"/>
        <w:rPr>
          <w:rFonts w:ascii="Arial" w:hAnsi="Arial" w:cs="Arial"/>
          <w:sz w:val="20"/>
          <w:szCs w:val="20"/>
        </w:rPr>
      </w:pPr>
      <w:r w:rsidRPr="003A32E2">
        <w:rPr>
          <w:b/>
          <w:sz w:val="32"/>
          <w:szCs w:val="32"/>
        </w:rPr>
        <w:t xml:space="preserve">Afsprakenformulier meeloopdag </w:t>
      </w:r>
      <w:r>
        <w:rPr>
          <w:b/>
          <w:sz w:val="32"/>
          <w:szCs w:val="32"/>
        </w:rPr>
        <w:t xml:space="preserve">leerjaar </w:t>
      </w:r>
      <w:r w:rsidR="00CD739D">
        <w:rPr>
          <w:b/>
          <w:sz w:val="32"/>
          <w:szCs w:val="32"/>
        </w:rPr>
        <w:t>3T</w:t>
      </w:r>
    </w:p>
    <w:p w14:paraId="4086F986" w14:textId="77777777" w:rsidR="00F4440E" w:rsidRPr="00AA3253" w:rsidRDefault="00F4440E" w:rsidP="00F4440E"/>
    <w:p w14:paraId="151F6791" w14:textId="77777777" w:rsidR="00F4440E" w:rsidRPr="004F594C" w:rsidRDefault="00F4440E" w:rsidP="004F594C">
      <w:pPr>
        <w:tabs>
          <w:tab w:val="left" w:leader="dot" w:pos="6804"/>
        </w:tabs>
        <w:rPr>
          <w:b/>
          <w:sz w:val="24"/>
        </w:rPr>
      </w:pPr>
      <w:r w:rsidRPr="004F594C">
        <w:rPr>
          <w:b/>
          <w:sz w:val="24"/>
        </w:rPr>
        <w:t>Naam:</w:t>
      </w:r>
      <w:r w:rsidR="004F594C">
        <w:rPr>
          <w:b/>
          <w:sz w:val="24"/>
        </w:rPr>
        <w:t xml:space="preserve"> </w:t>
      </w:r>
      <w:r w:rsidR="00AE075A" w:rsidRPr="004F594C">
        <w:rPr>
          <w:sz w:val="24"/>
        </w:rPr>
        <w:tab/>
      </w:r>
      <w:r w:rsidR="004F594C">
        <w:rPr>
          <w:b/>
          <w:sz w:val="24"/>
        </w:rPr>
        <w:tab/>
      </w:r>
      <w:r w:rsidR="00AE075A" w:rsidRPr="004F594C">
        <w:rPr>
          <w:b/>
          <w:sz w:val="24"/>
        </w:rPr>
        <w:tab/>
      </w:r>
      <w:r w:rsidR="00AE075A" w:rsidRPr="004F594C">
        <w:rPr>
          <w:b/>
          <w:sz w:val="24"/>
        </w:rPr>
        <w:tab/>
      </w:r>
    </w:p>
    <w:p w14:paraId="70D4F001" w14:textId="77777777" w:rsidR="00F4440E" w:rsidRPr="004F594C" w:rsidRDefault="00F4440E" w:rsidP="004F594C">
      <w:pPr>
        <w:tabs>
          <w:tab w:val="left" w:leader="dot" w:pos="6804"/>
        </w:tabs>
        <w:rPr>
          <w:b/>
          <w:sz w:val="24"/>
        </w:rPr>
      </w:pPr>
      <w:r w:rsidRPr="004F594C">
        <w:rPr>
          <w:b/>
          <w:sz w:val="24"/>
        </w:rPr>
        <w:t>Klas:</w:t>
      </w:r>
      <w:r w:rsidR="004F594C">
        <w:rPr>
          <w:b/>
          <w:sz w:val="24"/>
        </w:rPr>
        <w:t xml:space="preserve"> </w:t>
      </w:r>
      <w:r w:rsidR="004F594C" w:rsidRPr="004F594C">
        <w:rPr>
          <w:sz w:val="24"/>
        </w:rPr>
        <w:tab/>
      </w:r>
      <w:r w:rsidR="004F594C">
        <w:rPr>
          <w:b/>
          <w:sz w:val="24"/>
        </w:rPr>
        <w:tab/>
      </w:r>
      <w:r w:rsidR="004F594C">
        <w:rPr>
          <w:b/>
          <w:sz w:val="24"/>
        </w:rPr>
        <w:tab/>
      </w:r>
      <w:r w:rsidR="004F594C">
        <w:rPr>
          <w:b/>
          <w:sz w:val="24"/>
        </w:rPr>
        <w:tab/>
      </w:r>
    </w:p>
    <w:p w14:paraId="34083765" w14:textId="77777777" w:rsidR="00F4440E" w:rsidRDefault="00F4440E" w:rsidP="00F4440E"/>
    <w:p w14:paraId="3A420039" w14:textId="1E3311A1" w:rsidR="00F4440E" w:rsidRPr="00F4440E" w:rsidRDefault="000464E2" w:rsidP="00F4440E">
      <w:pPr>
        <w:rPr>
          <w:b/>
        </w:rPr>
      </w:pPr>
      <w:r>
        <w:rPr>
          <w:b/>
        </w:rPr>
        <w:t>Lo</w:t>
      </w:r>
      <w:r w:rsidR="00F4440E" w:rsidRPr="00EC0B12">
        <w:rPr>
          <w:b/>
        </w:rPr>
        <w:t xml:space="preserve">opt op </w:t>
      </w:r>
      <w:r w:rsidR="002F6FA7">
        <w:rPr>
          <w:b/>
        </w:rPr>
        <w:t>maandag</w:t>
      </w:r>
      <w:r w:rsidR="004905D4">
        <w:rPr>
          <w:b/>
        </w:rPr>
        <w:t xml:space="preserve"> </w:t>
      </w:r>
      <w:r w:rsidR="002F6FA7">
        <w:rPr>
          <w:b/>
        </w:rPr>
        <w:t>30</w:t>
      </w:r>
      <w:r w:rsidR="004905D4">
        <w:rPr>
          <w:b/>
        </w:rPr>
        <w:t xml:space="preserve"> mei 2022</w:t>
      </w:r>
      <w:r w:rsidR="00F4440E" w:rsidRPr="00EC0B12">
        <w:rPr>
          <w:b/>
        </w:rPr>
        <w:t xml:space="preserve"> een dag mee met</w:t>
      </w:r>
      <w:r w:rsidR="00F4440E">
        <w:rPr>
          <w:b/>
        </w:rPr>
        <w:t>:</w:t>
      </w:r>
    </w:p>
    <w:p w14:paraId="110F5F14" w14:textId="77777777" w:rsidR="00F4440E" w:rsidRPr="004F594C" w:rsidRDefault="00F4440E" w:rsidP="004F594C">
      <w:pPr>
        <w:tabs>
          <w:tab w:val="left" w:leader="dot" w:pos="6804"/>
        </w:tabs>
      </w:pPr>
      <w:r>
        <w:t>Naam:</w:t>
      </w:r>
      <w:r w:rsidR="004F594C">
        <w:t xml:space="preserve"> </w:t>
      </w:r>
      <w:r w:rsidR="004F594C" w:rsidRPr="004F594C">
        <w:tab/>
        <w:t xml:space="preserve"> </w:t>
      </w:r>
      <w:r w:rsidR="004F594C">
        <w:t xml:space="preserve">  </w:t>
      </w:r>
    </w:p>
    <w:p w14:paraId="15BF49FA" w14:textId="77777777" w:rsidR="00A01500" w:rsidRDefault="00AE075A" w:rsidP="004F594C">
      <w:pPr>
        <w:tabs>
          <w:tab w:val="left" w:leader="dot" w:pos="6804"/>
        </w:tabs>
      </w:pPr>
      <w:r>
        <w:t>B</w:t>
      </w:r>
      <w:r w:rsidR="00F4440E">
        <w:t>eroep:</w:t>
      </w:r>
      <w:r w:rsidR="004F594C">
        <w:t xml:space="preserve"> </w:t>
      </w:r>
      <w:r w:rsidR="004F594C">
        <w:tab/>
      </w:r>
      <w:r w:rsidR="004F594C">
        <w:tab/>
      </w:r>
    </w:p>
    <w:p w14:paraId="6685A8C6" w14:textId="77777777" w:rsidR="00A01500" w:rsidRDefault="00A01500" w:rsidP="004F594C">
      <w:pPr>
        <w:tabs>
          <w:tab w:val="left" w:leader="dot" w:pos="6804"/>
        </w:tabs>
      </w:pPr>
      <w:r>
        <w:t xml:space="preserve">Begintijd: </w:t>
      </w:r>
      <w:r>
        <w:tab/>
      </w:r>
    </w:p>
    <w:p w14:paraId="30A8B389" w14:textId="77777777" w:rsidR="00A01500" w:rsidRDefault="00A01500" w:rsidP="00A01500">
      <w:pPr>
        <w:tabs>
          <w:tab w:val="left" w:leader="dot" w:pos="6804"/>
        </w:tabs>
      </w:pPr>
      <w:r>
        <w:t xml:space="preserve">Eindtijd: </w:t>
      </w:r>
      <w:r>
        <w:tab/>
      </w:r>
    </w:p>
    <w:p w14:paraId="52FC4F0F" w14:textId="77777777" w:rsidR="00F4440E" w:rsidRDefault="00F4440E" w:rsidP="00F4440E"/>
    <w:p w14:paraId="3471C672" w14:textId="77777777" w:rsidR="00F4440E" w:rsidRPr="00F4440E" w:rsidRDefault="00F4440E" w:rsidP="00F4440E">
      <w:pPr>
        <w:rPr>
          <w:b/>
        </w:rPr>
      </w:pPr>
      <w:r>
        <w:rPr>
          <w:b/>
        </w:rPr>
        <w:t>G</w:t>
      </w:r>
      <w:r w:rsidRPr="00EC0B12">
        <w:rPr>
          <w:b/>
        </w:rPr>
        <w:t>egevens bedrijf/instelling</w:t>
      </w:r>
      <w:r>
        <w:rPr>
          <w:b/>
        </w:rPr>
        <w:t>:</w:t>
      </w:r>
      <w:r w:rsidRPr="00EC0B12">
        <w:rPr>
          <w:b/>
        </w:rPr>
        <w:t xml:space="preserve"> </w:t>
      </w:r>
    </w:p>
    <w:p w14:paraId="0BD6CEA5" w14:textId="77777777" w:rsidR="00F4440E" w:rsidRDefault="00F4440E" w:rsidP="00A01500">
      <w:pPr>
        <w:tabs>
          <w:tab w:val="left" w:leader="dot" w:pos="6804"/>
        </w:tabs>
      </w:pPr>
      <w:r>
        <w:t>Naam:</w:t>
      </w:r>
      <w:r w:rsidR="00A01500">
        <w:t xml:space="preserve"> </w:t>
      </w:r>
      <w:r w:rsidR="00A01500">
        <w:tab/>
      </w:r>
    </w:p>
    <w:p w14:paraId="4AC25181" w14:textId="77777777" w:rsidR="00F4440E" w:rsidRDefault="00F4440E" w:rsidP="00A01500">
      <w:pPr>
        <w:tabs>
          <w:tab w:val="left" w:leader="dot" w:pos="6804"/>
        </w:tabs>
      </w:pPr>
      <w:r>
        <w:t>Adres:</w:t>
      </w:r>
      <w:r w:rsidR="00A01500">
        <w:t xml:space="preserve"> </w:t>
      </w:r>
      <w:r w:rsidR="00A01500">
        <w:tab/>
      </w:r>
    </w:p>
    <w:p w14:paraId="1BBD993B" w14:textId="77777777" w:rsidR="00F4440E" w:rsidRDefault="00F4440E" w:rsidP="00A01500">
      <w:pPr>
        <w:tabs>
          <w:tab w:val="left" w:leader="dot" w:pos="6804"/>
        </w:tabs>
      </w:pPr>
      <w:r>
        <w:t>Plaats:</w:t>
      </w:r>
      <w:r w:rsidR="00A01500">
        <w:t xml:space="preserve"> </w:t>
      </w:r>
      <w:r w:rsidR="00A01500">
        <w:tab/>
      </w:r>
    </w:p>
    <w:p w14:paraId="53AC3E54" w14:textId="77777777" w:rsidR="00F4440E" w:rsidRDefault="00F4440E" w:rsidP="00A01500">
      <w:pPr>
        <w:tabs>
          <w:tab w:val="left" w:leader="dot" w:pos="6804"/>
        </w:tabs>
      </w:pPr>
      <w:r>
        <w:t xml:space="preserve">Telefoonnummer: </w:t>
      </w:r>
      <w:r w:rsidR="00A01500">
        <w:tab/>
      </w:r>
    </w:p>
    <w:p w14:paraId="11E00AD0" w14:textId="77777777" w:rsidR="00F4440E" w:rsidRDefault="00F4440E" w:rsidP="00F4440E"/>
    <w:p w14:paraId="5B0B8F6C" w14:textId="77777777" w:rsidR="003B0135" w:rsidRDefault="006B498E" w:rsidP="00A01500">
      <w:pPr>
        <w:tabs>
          <w:tab w:val="left" w:leader="dot" w:pos="6804"/>
        </w:tabs>
      </w:pPr>
      <w:r>
        <w:rPr>
          <w:b/>
        </w:rPr>
        <w:t>Ondertekening:</w:t>
      </w:r>
      <w:r>
        <w:rPr>
          <w:b/>
        </w:rPr>
        <w:br/>
      </w:r>
      <w:r>
        <w:br/>
      </w:r>
      <w:r w:rsidR="00F4440E">
        <w:t>Handtekening leerling:</w:t>
      </w:r>
      <w:r>
        <w:t xml:space="preserve"> </w:t>
      </w:r>
      <w:r w:rsidR="00A01500">
        <w:tab/>
      </w:r>
      <w:r w:rsidR="003B0135">
        <w:br/>
      </w:r>
    </w:p>
    <w:p w14:paraId="658A1579" w14:textId="77777777" w:rsidR="00F4440E" w:rsidRDefault="00F4440E" w:rsidP="00A01500">
      <w:pPr>
        <w:tabs>
          <w:tab w:val="left" w:leader="dot" w:pos="6804"/>
        </w:tabs>
      </w:pPr>
      <w:r>
        <w:t>Handtekening beroepsbeoefenaar:</w:t>
      </w:r>
      <w:r w:rsidR="006B498E">
        <w:t xml:space="preserve"> </w:t>
      </w:r>
      <w:r w:rsidR="00A01500">
        <w:tab/>
      </w:r>
      <w:r w:rsidR="003B0135">
        <w:br/>
      </w:r>
    </w:p>
    <w:p w14:paraId="2543F14D" w14:textId="48E84F4A" w:rsidR="00F4440E" w:rsidRPr="008C7561" w:rsidRDefault="00F4440E" w:rsidP="008C7561">
      <w:pPr>
        <w:tabs>
          <w:tab w:val="left" w:leader="dot" w:pos="6804"/>
        </w:tabs>
      </w:pPr>
      <w:r>
        <w:t xml:space="preserve">Handtekening ouder/verzorger (i.v.m. toestemming): </w:t>
      </w:r>
      <w:r w:rsidR="00A01500">
        <w:tab/>
      </w:r>
      <w:bookmarkStart w:id="0" w:name="_GoBack"/>
      <w:bookmarkEnd w:id="0"/>
    </w:p>
    <w:p w14:paraId="49758A76" w14:textId="2864AC46" w:rsidR="00FB03CD" w:rsidRPr="008C7561" w:rsidRDefault="00F4440E" w:rsidP="008C7561">
      <w:pPr>
        <w:rPr>
          <w:b/>
        </w:rPr>
      </w:pPr>
      <w:r w:rsidRPr="003B0135">
        <w:rPr>
          <w:b/>
        </w:rPr>
        <w:lastRenderedPageBreak/>
        <w:t xml:space="preserve">Dit formulier graag inleveren bij de mentor, uiterlijk </w:t>
      </w:r>
      <w:r w:rsidR="0024375D">
        <w:rPr>
          <w:b/>
        </w:rPr>
        <w:t>18</w:t>
      </w:r>
      <w:r w:rsidR="00CD739D">
        <w:rPr>
          <w:b/>
        </w:rPr>
        <w:t xml:space="preserve"> mei 2022</w:t>
      </w:r>
      <w:r w:rsidR="003B0135" w:rsidRPr="003B0135">
        <w:rPr>
          <w:b/>
        </w:rPr>
        <w:t>.</w:t>
      </w:r>
    </w:p>
    <w:sectPr w:rsidR="00FB03CD" w:rsidRPr="008C756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4997" w14:textId="77777777" w:rsidR="00E63CB5" w:rsidRDefault="00E63CB5" w:rsidP="003F6839">
      <w:pPr>
        <w:spacing w:after="0" w:line="240" w:lineRule="auto"/>
      </w:pPr>
      <w:r>
        <w:separator/>
      </w:r>
    </w:p>
  </w:endnote>
  <w:endnote w:type="continuationSeparator" w:id="0">
    <w:p w14:paraId="20B311C3" w14:textId="77777777" w:rsidR="00E63CB5" w:rsidRDefault="00E63CB5" w:rsidP="003F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oevenbeekOffsid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59F1" w14:textId="77777777" w:rsidR="008B131A" w:rsidRDefault="008B131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010E6BA" wp14:editId="3370556C">
          <wp:simplePos x="0" y="0"/>
          <wp:positionH relativeFrom="column">
            <wp:posOffset>109097</wp:posOffset>
          </wp:positionH>
          <wp:positionV relativeFrom="paragraph">
            <wp:posOffset>-97907</wp:posOffset>
          </wp:positionV>
          <wp:extent cx="5756923" cy="699883"/>
          <wp:effectExtent l="0" t="0" r="0" b="508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23" cy="699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6F5FF2" w14:textId="77777777" w:rsidR="008B131A" w:rsidRDefault="008B13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89D7" w14:textId="77777777" w:rsidR="00E63CB5" w:rsidRDefault="00E63CB5" w:rsidP="003F6839">
      <w:pPr>
        <w:spacing w:after="0" w:line="240" w:lineRule="auto"/>
      </w:pPr>
      <w:r>
        <w:separator/>
      </w:r>
    </w:p>
  </w:footnote>
  <w:footnote w:type="continuationSeparator" w:id="0">
    <w:p w14:paraId="35095F6E" w14:textId="77777777" w:rsidR="00E63CB5" w:rsidRDefault="00E63CB5" w:rsidP="003F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94C1" w14:textId="77777777" w:rsidR="008B131A" w:rsidRDefault="008B131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47E6BFF" wp14:editId="5101E090">
          <wp:simplePos x="0" y="0"/>
          <wp:positionH relativeFrom="column">
            <wp:posOffset>4105712</wp:posOffset>
          </wp:positionH>
          <wp:positionV relativeFrom="paragraph">
            <wp:posOffset>-482989</wp:posOffset>
          </wp:positionV>
          <wp:extent cx="1817381" cy="959529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81" cy="95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07792B" w14:textId="77777777" w:rsidR="008B131A" w:rsidRDefault="008B13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22"/>
    <w:multiLevelType w:val="hybridMultilevel"/>
    <w:tmpl w:val="4BD497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3B18"/>
    <w:multiLevelType w:val="hybridMultilevel"/>
    <w:tmpl w:val="75000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7C9"/>
    <w:multiLevelType w:val="hybridMultilevel"/>
    <w:tmpl w:val="E138C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D09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694"/>
    <w:multiLevelType w:val="hybridMultilevel"/>
    <w:tmpl w:val="648E292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E35"/>
    <w:multiLevelType w:val="hybridMultilevel"/>
    <w:tmpl w:val="C5EC6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A2A"/>
    <w:multiLevelType w:val="hybridMultilevel"/>
    <w:tmpl w:val="33B88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E9A"/>
    <w:multiLevelType w:val="hybridMultilevel"/>
    <w:tmpl w:val="7BE68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3764"/>
    <w:multiLevelType w:val="hybridMultilevel"/>
    <w:tmpl w:val="28B2BA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5E01"/>
    <w:multiLevelType w:val="hybridMultilevel"/>
    <w:tmpl w:val="0B46F382"/>
    <w:lvl w:ilvl="0" w:tplc="52CE0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EEF6525"/>
    <w:multiLevelType w:val="hybridMultilevel"/>
    <w:tmpl w:val="089C9E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87"/>
    <w:rsid w:val="000464E2"/>
    <w:rsid w:val="000809AF"/>
    <w:rsid w:val="00123DEF"/>
    <w:rsid w:val="0012701C"/>
    <w:rsid w:val="00171904"/>
    <w:rsid w:val="00193940"/>
    <w:rsid w:val="001A21C2"/>
    <w:rsid w:val="0023321F"/>
    <w:rsid w:val="0024375D"/>
    <w:rsid w:val="002614BF"/>
    <w:rsid w:val="00282D3A"/>
    <w:rsid w:val="002F6FA7"/>
    <w:rsid w:val="003546A1"/>
    <w:rsid w:val="003B0135"/>
    <w:rsid w:val="003C1546"/>
    <w:rsid w:val="003F6839"/>
    <w:rsid w:val="0043798F"/>
    <w:rsid w:val="004575F9"/>
    <w:rsid w:val="00463576"/>
    <w:rsid w:val="004905D4"/>
    <w:rsid w:val="004A6853"/>
    <w:rsid w:val="004E5C0D"/>
    <w:rsid w:val="004F0657"/>
    <w:rsid w:val="004F594C"/>
    <w:rsid w:val="00537FEB"/>
    <w:rsid w:val="00542C1D"/>
    <w:rsid w:val="00542C87"/>
    <w:rsid w:val="00561535"/>
    <w:rsid w:val="00595C1D"/>
    <w:rsid w:val="005B33D8"/>
    <w:rsid w:val="005D7B94"/>
    <w:rsid w:val="005E3494"/>
    <w:rsid w:val="005E57FB"/>
    <w:rsid w:val="005F41C2"/>
    <w:rsid w:val="006330BB"/>
    <w:rsid w:val="00656579"/>
    <w:rsid w:val="00682187"/>
    <w:rsid w:val="006A0DDD"/>
    <w:rsid w:val="006B498E"/>
    <w:rsid w:val="006D1F0E"/>
    <w:rsid w:val="006E0B97"/>
    <w:rsid w:val="00713364"/>
    <w:rsid w:val="00730E5F"/>
    <w:rsid w:val="007378E2"/>
    <w:rsid w:val="007511A9"/>
    <w:rsid w:val="00761E7D"/>
    <w:rsid w:val="007E5650"/>
    <w:rsid w:val="008252DD"/>
    <w:rsid w:val="00842AE9"/>
    <w:rsid w:val="008A0DD8"/>
    <w:rsid w:val="008B131A"/>
    <w:rsid w:val="008B3BEF"/>
    <w:rsid w:val="008C7561"/>
    <w:rsid w:val="008D1A26"/>
    <w:rsid w:val="009147CC"/>
    <w:rsid w:val="009743F8"/>
    <w:rsid w:val="00975749"/>
    <w:rsid w:val="009805C5"/>
    <w:rsid w:val="009A5DC6"/>
    <w:rsid w:val="009A6DED"/>
    <w:rsid w:val="009B55C3"/>
    <w:rsid w:val="00A00607"/>
    <w:rsid w:val="00A00A51"/>
    <w:rsid w:val="00A01500"/>
    <w:rsid w:val="00A57DB5"/>
    <w:rsid w:val="00AA47D4"/>
    <w:rsid w:val="00AC5C54"/>
    <w:rsid w:val="00AC7D0C"/>
    <w:rsid w:val="00AE075A"/>
    <w:rsid w:val="00AE64A9"/>
    <w:rsid w:val="00AE6CB5"/>
    <w:rsid w:val="00B00FD0"/>
    <w:rsid w:val="00B50863"/>
    <w:rsid w:val="00B837D3"/>
    <w:rsid w:val="00C43B3F"/>
    <w:rsid w:val="00C77ACE"/>
    <w:rsid w:val="00C77F1C"/>
    <w:rsid w:val="00CD739D"/>
    <w:rsid w:val="00CE6D67"/>
    <w:rsid w:val="00D43259"/>
    <w:rsid w:val="00D54A94"/>
    <w:rsid w:val="00D831A2"/>
    <w:rsid w:val="00DA5D73"/>
    <w:rsid w:val="00DD0674"/>
    <w:rsid w:val="00DD63B5"/>
    <w:rsid w:val="00DF37EC"/>
    <w:rsid w:val="00E16424"/>
    <w:rsid w:val="00E206DC"/>
    <w:rsid w:val="00E21D60"/>
    <w:rsid w:val="00E2217E"/>
    <w:rsid w:val="00E2536D"/>
    <w:rsid w:val="00E44A3B"/>
    <w:rsid w:val="00E62BED"/>
    <w:rsid w:val="00E63CB5"/>
    <w:rsid w:val="00E8358E"/>
    <w:rsid w:val="00F1179B"/>
    <w:rsid w:val="00F4440E"/>
    <w:rsid w:val="00F533DA"/>
    <w:rsid w:val="00FB03CD"/>
    <w:rsid w:val="00FB56FD"/>
    <w:rsid w:val="00FC7468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F94D"/>
  <w15:docId w15:val="{88B0C89D-FAB0-42D5-A1FB-8DA41B5B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C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0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5C1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6839"/>
  </w:style>
  <w:style w:type="paragraph" w:styleId="Voettekst">
    <w:name w:val="footer"/>
    <w:basedOn w:val="Standaard"/>
    <w:link w:val="VoettekstChar"/>
    <w:uiPriority w:val="99"/>
    <w:unhideWhenUsed/>
    <w:rsid w:val="003F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839"/>
  </w:style>
  <w:style w:type="character" w:styleId="Nadruk">
    <w:name w:val="Emphasis"/>
    <w:basedOn w:val="Standaardalinea-lettertype"/>
    <w:uiPriority w:val="20"/>
    <w:qFormat/>
    <w:rsid w:val="002614BF"/>
    <w:rPr>
      <w:i/>
      <w:iCs/>
    </w:rPr>
  </w:style>
  <w:style w:type="paragraph" w:styleId="Geenafstand">
    <w:name w:val="No Spacing"/>
    <w:uiPriority w:val="1"/>
    <w:qFormat/>
    <w:rsid w:val="0043798F"/>
    <w:pPr>
      <w:spacing w:after="0" w:line="240" w:lineRule="auto"/>
    </w:pPr>
  </w:style>
  <w:style w:type="paragraph" w:customStyle="1" w:styleId="Hoofdtekst">
    <w:name w:val="Hoofdtekst"/>
    <w:rsid w:val="006A0D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  <w:style w:type="paragraph" w:styleId="Normaalweb">
    <w:name w:val="Normal (Web)"/>
    <w:basedOn w:val="Standaard"/>
    <w:uiPriority w:val="99"/>
    <w:unhideWhenUsed/>
    <w:rsid w:val="005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FE4E54ACD244AB924035C7182F169" ma:contentTypeVersion="11" ma:contentTypeDescription="Een nieuw document maken." ma:contentTypeScope="" ma:versionID="85962665247af9b0d72893882c6b3ee3">
  <xsd:schema xmlns:xsd="http://www.w3.org/2001/XMLSchema" xmlns:xs="http://www.w3.org/2001/XMLSchema" xmlns:p="http://schemas.microsoft.com/office/2006/metadata/properties" xmlns:ns2="a4c4db62-a751-43a8-9856-ae40647d65e5" targetNamespace="http://schemas.microsoft.com/office/2006/metadata/properties" ma:root="true" ma:fieldsID="4d2f0c414ef4d5b95bb9ab37197f6e86" ns2:_="">
    <xsd:import namespace="a4c4db62-a751-43a8-9856-ae40647d6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db62-a751-43a8-9856-ae40647d6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BD70D-BD92-41C6-BCC6-39C2D4607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54E9B-5526-4650-B465-751BCDC146F4}">
  <ds:schemaRefs>
    <ds:schemaRef ds:uri="http://schemas.microsoft.com/office/2006/documentManagement/types"/>
    <ds:schemaRef ds:uri="a4c4db62-a751-43a8-9856-ae40647d65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7B6D40-96DB-4355-A1A9-BB7073DB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4db62-a751-43a8-9856-ae40647d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College Groevenbeek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M.</dc:creator>
  <cp:lastModifiedBy>Ruitenbeek - van der Leij, S.M.</cp:lastModifiedBy>
  <cp:revision>2</cp:revision>
  <cp:lastPrinted>2019-01-22T13:08:00Z</cp:lastPrinted>
  <dcterms:created xsi:type="dcterms:W3CDTF">2022-04-20T09:29:00Z</dcterms:created>
  <dcterms:modified xsi:type="dcterms:W3CDTF">2022-04-20T09:29:00Z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0x010100F54FE4E54ACD244AB924035C7182F169</vt:lpwstr>
  </property>
</Properties>
</file>